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D70A02" w:rsidP="00C60E61">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32"/>
          <w:szCs w:val="32"/>
          <w:lang w:eastAsia="ru-RU"/>
        </w:rPr>
        <w:drawing>
          <wp:inline distT="0" distB="0" distL="0" distR="0" wp14:anchorId="168BF015" wp14:editId="11860164">
            <wp:extent cx="5939118" cy="8314661"/>
            <wp:effectExtent l="0" t="0" r="5080" b="0"/>
            <wp:docPr id="3" name="Рисунок 3" descr="C:\Users\Ольга\Downloads\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ownloads\лис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39118" cy="8314661"/>
                    </a:xfrm>
                    <a:prstGeom prst="rect">
                      <a:avLst/>
                    </a:prstGeom>
                    <a:noFill/>
                    <a:ln>
                      <a:noFill/>
                    </a:ln>
                  </pic:spPr>
                </pic:pic>
              </a:graphicData>
            </a:graphic>
          </wp:inline>
        </w:drawing>
      </w: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101DE9" w:rsidRDefault="00101DE9" w:rsidP="00D70A02">
      <w:pPr>
        <w:spacing w:after="0" w:line="240" w:lineRule="auto"/>
        <w:rPr>
          <w:rFonts w:ascii="Times New Roman" w:eastAsia="Times New Roman" w:hAnsi="Times New Roman" w:cs="Times New Roman"/>
          <w:b/>
          <w:bCs/>
          <w:sz w:val="32"/>
          <w:szCs w:val="32"/>
          <w:lang w:eastAsia="ru-RU"/>
        </w:rPr>
      </w:pPr>
    </w:p>
    <w:p w:rsidR="00101DE9" w:rsidRDefault="00101DE9" w:rsidP="00C60E61">
      <w:pPr>
        <w:spacing w:after="0" w:line="240" w:lineRule="auto"/>
        <w:jc w:val="center"/>
        <w:rPr>
          <w:rFonts w:ascii="Times New Roman" w:eastAsia="Times New Roman" w:hAnsi="Times New Roman" w:cs="Times New Roman"/>
          <w:b/>
          <w:bCs/>
          <w:sz w:val="32"/>
          <w:szCs w:val="32"/>
          <w:lang w:eastAsia="ru-RU"/>
        </w:rPr>
      </w:pPr>
    </w:p>
    <w:p w:rsidR="00C60E61" w:rsidRPr="00C60E61" w:rsidRDefault="00F40C80" w:rsidP="00C60E61">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t>I</w:t>
      </w:r>
      <w:r w:rsidR="00C60E61" w:rsidRPr="00C60E61">
        <w:rPr>
          <w:rFonts w:ascii="Times New Roman" w:eastAsia="Times New Roman" w:hAnsi="Times New Roman" w:cs="Times New Roman"/>
          <w:b/>
          <w:bCs/>
          <w:sz w:val="32"/>
          <w:szCs w:val="32"/>
          <w:lang w:eastAsia="ru-RU"/>
        </w:rPr>
        <w:t>. Оглавление</w:t>
      </w:r>
    </w:p>
    <w:p w:rsidR="00C60E61" w:rsidRPr="00C60E61" w:rsidRDefault="00C60E61" w:rsidP="00C60E61">
      <w:pPr>
        <w:spacing w:after="0" w:line="240" w:lineRule="auto"/>
        <w:jc w:val="center"/>
        <w:rPr>
          <w:rFonts w:ascii="Times New Roman" w:eastAsia="Times New Roman" w:hAnsi="Times New Roman" w:cs="Times New Roman"/>
          <w:b/>
          <w:bCs/>
          <w:sz w:val="32"/>
          <w:szCs w:val="32"/>
          <w:lang w:eastAsia="ru-RU"/>
        </w:rPr>
      </w:pPr>
    </w:p>
    <w:p w:rsidR="00C60E61" w:rsidRPr="00C60E61" w:rsidRDefault="00C60E61" w:rsidP="00C60E61">
      <w:pPr>
        <w:spacing w:after="0" w:line="240" w:lineRule="auto"/>
        <w:jc w:val="center"/>
        <w:rPr>
          <w:rFonts w:ascii="Times New Roman" w:eastAsia="Times New Roman" w:hAnsi="Times New Roman" w:cs="Times New Roman"/>
          <w:b/>
          <w:bCs/>
          <w:sz w:val="32"/>
          <w:szCs w:val="32"/>
          <w:lang w:eastAsia="ru-RU"/>
        </w:rPr>
      </w:pPr>
    </w:p>
    <w:tbl>
      <w:tblPr>
        <w:tblW w:w="8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412"/>
      </w:tblGrid>
      <w:tr w:rsidR="00D9284B" w:rsidRPr="00C60E61" w:rsidTr="00DB579A">
        <w:trPr>
          <w:trHeight w:val="72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D9284B" w:rsidP="00D9284B">
            <w:pPr>
              <w:spacing w:after="0" w:line="240" w:lineRule="auto"/>
              <w:jc w:val="center"/>
              <w:rPr>
                <w:rFonts w:ascii="Times New Roman" w:eastAsia="Times New Roman" w:hAnsi="Times New Roman" w:cs="Times New Roman"/>
                <w:b/>
                <w:sz w:val="28"/>
                <w:szCs w:val="28"/>
                <w:lang w:eastAsia="ru-RU"/>
              </w:rPr>
            </w:pPr>
            <w:r w:rsidRPr="00C60E61">
              <w:rPr>
                <w:rFonts w:ascii="Times New Roman" w:eastAsia="Times New Roman" w:hAnsi="Times New Roman" w:cs="Times New Roman"/>
                <w:b/>
                <w:sz w:val="28"/>
                <w:szCs w:val="28"/>
                <w:lang w:eastAsia="ru-RU"/>
              </w:rPr>
              <w:t xml:space="preserve">№ </w:t>
            </w:r>
            <w:proofErr w:type="gramStart"/>
            <w:r w:rsidRPr="00C60E61">
              <w:rPr>
                <w:rFonts w:ascii="Times New Roman" w:eastAsia="Times New Roman" w:hAnsi="Times New Roman" w:cs="Times New Roman"/>
                <w:b/>
                <w:sz w:val="28"/>
                <w:szCs w:val="28"/>
                <w:lang w:eastAsia="ru-RU"/>
              </w:rPr>
              <w:t>п</w:t>
            </w:r>
            <w:proofErr w:type="gramEnd"/>
            <w:r w:rsidRPr="00C60E61">
              <w:rPr>
                <w:rFonts w:ascii="Times New Roman" w:eastAsia="Times New Roman" w:hAnsi="Times New Roman" w:cs="Times New Roman"/>
                <w:b/>
                <w:sz w:val="28"/>
                <w:szCs w:val="28"/>
                <w:lang w:eastAsia="ru-RU"/>
              </w:rPr>
              <w:t>/п</w:t>
            </w:r>
          </w:p>
        </w:tc>
        <w:tc>
          <w:tcPr>
            <w:tcW w:w="7412"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A50E9D" w:rsidP="00D928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Разделы  п</w:t>
            </w:r>
            <w:r w:rsidR="00D9284B" w:rsidRPr="00C60E61">
              <w:rPr>
                <w:rFonts w:ascii="Times New Roman" w:eastAsia="Times New Roman" w:hAnsi="Times New Roman" w:cs="Times New Roman"/>
                <w:b/>
                <w:sz w:val="28"/>
                <w:szCs w:val="28"/>
                <w:lang w:eastAsia="ru-RU"/>
              </w:rPr>
              <w:t>рограммы</w:t>
            </w:r>
          </w:p>
        </w:tc>
      </w:tr>
      <w:tr w:rsidR="00D9284B" w:rsidRPr="00C60E61" w:rsidTr="00DB579A">
        <w:trPr>
          <w:trHeight w:val="68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B6746A" w:rsidP="00B674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412"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D9284B" w:rsidP="00D9284B">
            <w:pPr>
              <w:spacing w:after="0" w:line="240" w:lineRule="auto"/>
              <w:rPr>
                <w:rFonts w:ascii="Times New Roman" w:eastAsia="Times New Roman" w:hAnsi="Times New Roman" w:cs="Times New Roman"/>
                <w:bCs/>
                <w:sz w:val="28"/>
                <w:szCs w:val="28"/>
                <w:lang w:eastAsia="ru-RU"/>
              </w:rPr>
            </w:pPr>
            <w:r w:rsidRPr="00C60E61">
              <w:rPr>
                <w:rFonts w:ascii="Times New Roman" w:eastAsia="Times New Roman" w:hAnsi="Times New Roman" w:cs="Times New Roman"/>
                <w:bCs/>
                <w:sz w:val="28"/>
                <w:szCs w:val="28"/>
                <w:lang w:eastAsia="ru-RU"/>
              </w:rPr>
              <w:t>Оглавление</w:t>
            </w:r>
          </w:p>
        </w:tc>
      </w:tr>
      <w:tr w:rsidR="00D9284B" w:rsidRPr="00C60E61" w:rsidTr="00DB579A">
        <w:trPr>
          <w:trHeight w:val="68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B6746A" w:rsidP="00B674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412" w:type="dxa"/>
            <w:tcBorders>
              <w:top w:val="single" w:sz="4" w:space="0" w:color="auto"/>
              <w:left w:val="single" w:sz="4" w:space="0" w:color="auto"/>
              <w:bottom w:val="single" w:sz="4" w:space="0" w:color="auto"/>
              <w:right w:val="single" w:sz="4" w:space="0" w:color="auto"/>
            </w:tcBorders>
            <w:vAlign w:val="center"/>
          </w:tcPr>
          <w:p w:rsidR="00D9284B" w:rsidRPr="00DB579A" w:rsidRDefault="00F11B15" w:rsidP="00D9284B">
            <w:pPr>
              <w:spacing w:after="0" w:line="240" w:lineRule="auto"/>
              <w:rPr>
                <w:rFonts w:ascii="Times New Roman" w:eastAsia="Times New Roman" w:hAnsi="Times New Roman" w:cs="Times New Roman"/>
                <w:bCs/>
                <w:sz w:val="28"/>
                <w:szCs w:val="28"/>
                <w:lang w:eastAsia="ru-RU"/>
              </w:rPr>
            </w:pPr>
            <w:r w:rsidRPr="00F11B15">
              <w:rPr>
                <w:rFonts w:ascii="Times New Roman" w:eastAsia="Times New Roman" w:hAnsi="Times New Roman" w:cs="Times New Roman"/>
                <w:bCs/>
                <w:sz w:val="28"/>
                <w:szCs w:val="28"/>
                <w:lang w:eastAsia="ru-RU"/>
              </w:rPr>
              <w:t>Пояснительная записка</w:t>
            </w:r>
          </w:p>
        </w:tc>
      </w:tr>
      <w:tr w:rsidR="00D9284B" w:rsidRPr="00C60E61" w:rsidTr="00DB579A">
        <w:trPr>
          <w:trHeight w:val="68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B6746A" w:rsidP="00B674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412"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F11B15" w:rsidP="00F11B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p>
        </w:tc>
      </w:tr>
      <w:tr w:rsidR="00D9284B" w:rsidRPr="00C60E61" w:rsidTr="00DB579A">
        <w:trPr>
          <w:trHeight w:val="68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B6746A" w:rsidP="00B674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12" w:type="dxa"/>
            <w:tcBorders>
              <w:top w:val="single" w:sz="4" w:space="0" w:color="auto"/>
              <w:left w:val="single" w:sz="4" w:space="0" w:color="auto"/>
              <w:bottom w:val="single" w:sz="4" w:space="0" w:color="auto"/>
              <w:right w:val="single" w:sz="4" w:space="0" w:color="auto"/>
            </w:tcBorders>
            <w:vAlign w:val="center"/>
          </w:tcPr>
          <w:p w:rsidR="00D9284B" w:rsidRPr="00C60E61" w:rsidRDefault="00F11B15" w:rsidP="00D9284B">
            <w:pPr>
              <w:spacing w:after="0" w:line="240" w:lineRule="auto"/>
              <w:rPr>
                <w:rFonts w:ascii="Times New Roman" w:eastAsia="Times New Roman" w:hAnsi="Times New Roman" w:cs="Times New Roman"/>
                <w:sz w:val="28"/>
                <w:szCs w:val="28"/>
                <w:lang w:eastAsia="ru-RU"/>
              </w:rPr>
            </w:pPr>
            <w:r w:rsidRPr="00C60E61">
              <w:rPr>
                <w:rFonts w:ascii="Times New Roman" w:eastAsia="Times New Roman" w:hAnsi="Times New Roman" w:cs="Times New Roman"/>
                <w:sz w:val="28"/>
                <w:szCs w:val="28"/>
                <w:lang w:eastAsia="ru-RU"/>
              </w:rPr>
              <w:t xml:space="preserve">Планирование </w:t>
            </w:r>
            <w:r>
              <w:rPr>
                <w:rFonts w:ascii="Times New Roman" w:eastAsia="Times New Roman" w:hAnsi="Times New Roman" w:cs="Times New Roman"/>
                <w:sz w:val="28"/>
                <w:szCs w:val="28"/>
                <w:lang w:eastAsia="ru-RU"/>
              </w:rPr>
              <w:t>индивидуальной работы</w:t>
            </w:r>
          </w:p>
        </w:tc>
      </w:tr>
      <w:tr w:rsidR="00D9284B" w:rsidRPr="00C60E61" w:rsidTr="00DB579A">
        <w:trPr>
          <w:trHeight w:val="68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9284B" w:rsidRPr="00C60E61" w:rsidRDefault="0004329A" w:rsidP="00B674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412" w:type="dxa"/>
            <w:tcBorders>
              <w:top w:val="single" w:sz="4" w:space="0" w:color="auto"/>
              <w:left w:val="single" w:sz="4" w:space="0" w:color="auto"/>
              <w:bottom w:val="single" w:sz="4" w:space="0" w:color="auto"/>
              <w:right w:val="single" w:sz="4" w:space="0" w:color="auto"/>
            </w:tcBorders>
            <w:vAlign w:val="center"/>
          </w:tcPr>
          <w:p w:rsidR="00D9284B" w:rsidRPr="00C60E61" w:rsidRDefault="00F11B15" w:rsidP="0004329A">
            <w:pPr>
              <w:spacing w:after="0" w:line="240" w:lineRule="auto"/>
              <w:rPr>
                <w:rFonts w:ascii="Times New Roman" w:eastAsia="Times New Roman" w:hAnsi="Times New Roman" w:cs="Times New Roman"/>
                <w:sz w:val="28"/>
                <w:szCs w:val="28"/>
                <w:lang w:eastAsia="ru-RU"/>
              </w:rPr>
            </w:pPr>
            <w:r w:rsidRPr="00C60E61">
              <w:rPr>
                <w:rFonts w:ascii="Times New Roman" w:eastAsia="Times New Roman" w:hAnsi="Times New Roman" w:cs="Times New Roman"/>
                <w:sz w:val="28"/>
                <w:szCs w:val="28"/>
                <w:lang w:eastAsia="ru-RU"/>
              </w:rPr>
              <w:t>Список используемой литературы</w:t>
            </w:r>
          </w:p>
        </w:tc>
      </w:tr>
    </w:tbl>
    <w:p w:rsidR="006417FC" w:rsidRDefault="006417FC"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6F6EC1">
      <w:pPr>
        <w:jc w:val="center"/>
        <w:rPr>
          <w:rFonts w:ascii="Times New Roman" w:hAnsi="Times New Roman" w:cs="Times New Roman"/>
          <w:sz w:val="28"/>
          <w:szCs w:val="28"/>
        </w:rPr>
      </w:pPr>
    </w:p>
    <w:p w:rsidR="00C60E61" w:rsidRDefault="00C60E61" w:rsidP="00BF4D77">
      <w:pPr>
        <w:rPr>
          <w:rFonts w:ascii="Times New Roman" w:hAnsi="Times New Roman" w:cs="Times New Roman"/>
          <w:sz w:val="28"/>
          <w:szCs w:val="28"/>
        </w:rPr>
      </w:pPr>
    </w:p>
    <w:p w:rsidR="00DB579A" w:rsidRDefault="00DB579A" w:rsidP="00BF4D77">
      <w:pPr>
        <w:rPr>
          <w:rFonts w:ascii="Times New Roman" w:hAnsi="Times New Roman" w:cs="Times New Roman"/>
          <w:sz w:val="28"/>
          <w:szCs w:val="28"/>
        </w:rPr>
      </w:pPr>
    </w:p>
    <w:p w:rsidR="00DB579A" w:rsidRDefault="00DB579A" w:rsidP="00BF4D77">
      <w:pPr>
        <w:rPr>
          <w:rFonts w:ascii="Times New Roman" w:hAnsi="Times New Roman" w:cs="Times New Roman"/>
          <w:sz w:val="28"/>
          <w:szCs w:val="28"/>
        </w:rPr>
      </w:pPr>
    </w:p>
    <w:p w:rsidR="00DB579A" w:rsidRDefault="00DB579A" w:rsidP="00BF4D77">
      <w:pPr>
        <w:rPr>
          <w:rFonts w:ascii="Times New Roman" w:hAnsi="Times New Roman" w:cs="Times New Roman"/>
          <w:sz w:val="28"/>
          <w:szCs w:val="28"/>
        </w:rPr>
      </w:pPr>
    </w:p>
    <w:p w:rsidR="00DB579A" w:rsidRDefault="00DB579A" w:rsidP="00BF4D77">
      <w:pPr>
        <w:rPr>
          <w:rFonts w:ascii="Times New Roman" w:hAnsi="Times New Roman" w:cs="Times New Roman"/>
          <w:sz w:val="28"/>
          <w:szCs w:val="28"/>
        </w:rPr>
      </w:pPr>
    </w:p>
    <w:p w:rsidR="00C60E61" w:rsidRPr="00C60E61" w:rsidRDefault="00C60E61" w:rsidP="00C60E61">
      <w:pPr>
        <w:spacing w:after="0" w:line="240" w:lineRule="auto"/>
        <w:jc w:val="center"/>
        <w:rPr>
          <w:rFonts w:ascii="Times New Roman" w:eastAsia="Times New Roman" w:hAnsi="Times New Roman" w:cs="Times New Roman"/>
          <w:b/>
          <w:sz w:val="32"/>
          <w:szCs w:val="32"/>
          <w:lang w:eastAsia="ru-RU"/>
        </w:rPr>
      </w:pPr>
    </w:p>
    <w:p w:rsidR="00DC1069" w:rsidRDefault="00526059" w:rsidP="00526059">
      <w:pPr>
        <w:pStyle w:val="1"/>
        <w:shd w:val="clear" w:color="auto" w:fill="FFFFFF"/>
        <w:jc w:val="both"/>
        <w:rPr>
          <w:rFonts w:eastAsia="Times New Roman"/>
          <w:b/>
          <w:sz w:val="32"/>
          <w:lang w:eastAsia="ru-RU"/>
        </w:rPr>
      </w:pPr>
      <w:r>
        <w:rPr>
          <w:rFonts w:eastAsia="Times New Roman"/>
          <w:b/>
          <w:sz w:val="32"/>
          <w:lang w:eastAsia="ru-RU"/>
        </w:rPr>
        <w:t xml:space="preserve">     </w:t>
      </w:r>
    </w:p>
    <w:p w:rsidR="00F56B67" w:rsidRDefault="00F56B67" w:rsidP="00526059">
      <w:pPr>
        <w:pStyle w:val="1"/>
        <w:shd w:val="clear" w:color="auto" w:fill="FFFFFF"/>
        <w:jc w:val="both"/>
        <w:rPr>
          <w:rFonts w:eastAsia="Times New Roman"/>
          <w:b/>
          <w:sz w:val="32"/>
          <w:lang w:eastAsia="ru-RU"/>
        </w:rPr>
      </w:pPr>
    </w:p>
    <w:p w:rsidR="00526059" w:rsidRDefault="00DC1069" w:rsidP="00526059">
      <w:pPr>
        <w:pStyle w:val="1"/>
        <w:shd w:val="clear" w:color="auto" w:fill="FFFFFF"/>
        <w:jc w:val="both"/>
        <w:rPr>
          <w:sz w:val="28"/>
          <w:szCs w:val="28"/>
        </w:rPr>
      </w:pPr>
      <w:r>
        <w:rPr>
          <w:rFonts w:eastAsia="Times New Roman"/>
          <w:b/>
          <w:sz w:val="32"/>
          <w:lang w:eastAsia="ru-RU"/>
        </w:rPr>
        <w:t xml:space="preserve">     </w:t>
      </w:r>
      <w:r w:rsidR="00526059" w:rsidRPr="00526059">
        <w:rPr>
          <w:sz w:val="28"/>
          <w:szCs w:val="28"/>
        </w:rPr>
        <w:t>Порядок изучения звуков, последовательность лекс</w:t>
      </w:r>
      <w:r w:rsidR="00526059">
        <w:rPr>
          <w:sz w:val="28"/>
          <w:szCs w:val="28"/>
        </w:rPr>
        <w:t xml:space="preserve">ических тем </w:t>
      </w:r>
      <w:r w:rsidR="00526059" w:rsidRPr="00526059">
        <w:rPr>
          <w:sz w:val="28"/>
          <w:szCs w:val="28"/>
        </w:rPr>
        <w:t>может меняться по усмотрению логопеда.</w:t>
      </w:r>
      <w:r w:rsidR="00526059">
        <w:rPr>
          <w:sz w:val="28"/>
          <w:szCs w:val="28"/>
        </w:rPr>
        <w:t xml:space="preserve">     </w:t>
      </w:r>
    </w:p>
    <w:p w:rsidR="00526059" w:rsidRPr="00526059" w:rsidRDefault="00526059" w:rsidP="00526059">
      <w:pPr>
        <w:pStyle w:val="1"/>
        <w:shd w:val="clear" w:color="auto" w:fill="FFFFFF"/>
        <w:jc w:val="both"/>
        <w:rPr>
          <w:sz w:val="28"/>
          <w:szCs w:val="28"/>
        </w:rPr>
      </w:pPr>
      <w:r>
        <w:rPr>
          <w:sz w:val="28"/>
          <w:szCs w:val="28"/>
        </w:rPr>
        <w:t xml:space="preserve">     </w:t>
      </w:r>
      <w:r w:rsidRPr="00526059">
        <w:rPr>
          <w:sz w:val="28"/>
          <w:szCs w:val="28"/>
        </w:rPr>
        <w:t>Форма организации обучения – индивидуальные</w:t>
      </w:r>
      <w:r w:rsidR="00C22946">
        <w:rPr>
          <w:sz w:val="28"/>
          <w:szCs w:val="28"/>
        </w:rPr>
        <w:t xml:space="preserve">, подвижные </w:t>
      </w:r>
      <w:proofErr w:type="spellStart"/>
      <w:r w:rsidR="00C22946">
        <w:rPr>
          <w:sz w:val="28"/>
          <w:szCs w:val="28"/>
        </w:rPr>
        <w:t>микрогруппы</w:t>
      </w:r>
      <w:proofErr w:type="spellEnd"/>
      <w:r w:rsidR="00C22946">
        <w:rPr>
          <w:sz w:val="28"/>
          <w:szCs w:val="28"/>
        </w:rPr>
        <w:t xml:space="preserve"> и подгрупповые занятия. Для под</w:t>
      </w:r>
      <w:r w:rsidRPr="00526059">
        <w:rPr>
          <w:sz w:val="28"/>
          <w:szCs w:val="28"/>
        </w:rPr>
        <w:t>групповых занятий объединяются дети одной возрастной группы, имеющие сходные по характеру и степени выр</w:t>
      </w:r>
      <w:r>
        <w:rPr>
          <w:sz w:val="28"/>
          <w:szCs w:val="28"/>
        </w:rPr>
        <w:t xml:space="preserve">аженности речевые нарушения (до 4 детей), </w:t>
      </w:r>
      <w:r w:rsidRPr="00526059">
        <w:rPr>
          <w:sz w:val="28"/>
          <w:szCs w:val="28"/>
        </w:rPr>
        <w:t xml:space="preserve"> периодичность занятий 2 раза в н</w:t>
      </w:r>
      <w:r>
        <w:rPr>
          <w:sz w:val="28"/>
          <w:szCs w:val="28"/>
        </w:rPr>
        <w:t>еделю (с середины сентября до середины мая), длительность занятия -  1</w:t>
      </w:r>
      <w:r w:rsidRPr="00526059">
        <w:rPr>
          <w:sz w:val="28"/>
          <w:szCs w:val="28"/>
        </w:rPr>
        <w:t>5 минут.</w:t>
      </w:r>
    </w:p>
    <w:p w:rsidR="00C46746" w:rsidRPr="00C46746" w:rsidRDefault="00526059" w:rsidP="00526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6746" w:rsidRPr="00C46746">
        <w:rPr>
          <w:rFonts w:ascii="Times New Roman" w:eastAsia="Times New Roman" w:hAnsi="Times New Roman" w:cs="Times New Roman"/>
          <w:sz w:val="28"/>
          <w:szCs w:val="28"/>
          <w:lang w:eastAsia="ru-RU"/>
        </w:rPr>
        <w:t xml:space="preserve">Мониторинг </w:t>
      </w:r>
      <w:r w:rsidR="00693EA2">
        <w:rPr>
          <w:rFonts w:ascii="Times New Roman" w:eastAsia="Times New Roman" w:hAnsi="Times New Roman" w:cs="Times New Roman"/>
          <w:sz w:val="28"/>
          <w:szCs w:val="28"/>
          <w:lang w:eastAsia="ru-RU"/>
        </w:rPr>
        <w:t xml:space="preserve"> </w:t>
      </w:r>
      <w:proofErr w:type="spellStart"/>
      <w:r w:rsidR="00693EA2">
        <w:rPr>
          <w:rFonts w:ascii="Times New Roman" w:eastAsia="Times New Roman" w:hAnsi="Times New Roman" w:cs="Times New Roman"/>
          <w:sz w:val="28"/>
          <w:szCs w:val="28"/>
          <w:lang w:eastAsia="ru-RU"/>
        </w:rPr>
        <w:t>сформ</w:t>
      </w:r>
      <w:r w:rsidR="00C46746" w:rsidRPr="00C46746">
        <w:rPr>
          <w:rFonts w:ascii="Times New Roman" w:eastAsia="Times New Roman" w:hAnsi="Times New Roman" w:cs="Times New Roman"/>
          <w:sz w:val="28"/>
          <w:szCs w:val="28"/>
          <w:lang w:eastAsia="ru-RU"/>
        </w:rPr>
        <w:t>ированности</w:t>
      </w:r>
      <w:proofErr w:type="spellEnd"/>
      <w:r w:rsidR="00C46746" w:rsidRPr="00C46746">
        <w:rPr>
          <w:rFonts w:ascii="Times New Roman" w:eastAsia="Times New Roman" w:hAnsi="Times New Roman" w:cs="Times New Roman"/>
          <w:sz w:val="28"/>
          <w:szCs w:val="28"/>
          <w:lang w:eastAsia="ru-RU"/>
        </w:rPr>
        <w:t xml:space="preserve"> звуковой стороны речи с детьми проводится два раза в год: стартовый</w:t>
      </w:r>
      <w:r w:rsidR="00C46746">
        <w:rPr>
          <w:rFonts w:ascii="Times New Roman" w:eastAsia="Times New Roman" w:hAnsi="Times New Roman" w:cs="Times New Roman"/>
          <w:sz w:val="28"/>
          <w:szCs w:val="28"/>
          <w:lang w:eastAsia="ru-RU"/>
        </w:rPr>
        <w:t xml:space="preserve"> -</w:t>
      </w:r>
      <w:r w:rsidR="00694401">
        <w:rPr>
          <w:rFonts w:ascii="Times New Roman" w:eastAsia="Times New Roman" w:hAnsi="Times New Roman" w:cs="Times New Roman"/>
          <w:sz w:val="28"/>
          <w:szCs w:val="28"/>
          <w:lang w:eastAsia="ru-RU"/>
        </w:rPr>
        <w:t xml:space="preserve"> с 1 по 15</w:t>
      </w:r>
      <w:r w:rsidR="00C46746">
        <w:rPr>
          <w:rFonts w:ascii="Times New Roman" w:eastAsia="Times New Roman" w:hAnsi="Times New Roman" w:cs="Times New Roman"/>
          <w:sz w:val="28"/>
          <w:szCs w:val="28"/>
          <w:lang w:eastAsia="ru-RU"/>
        </w:rPr>
        <w:t xml:space="preserve"> сентября,  итоговый - </w:t>
      </w:r>
      <w:r w:rsidR="00694401">
        <w:rPr>
          <w:rFonts w:ascii="Times New Roman" w:eastAsia="Times New Roman" w:hAnsi="Times New Roman" w:cs="Times New Roman"/>
          <w:sz w:val="28"/>
          <w:szCs w:val="28"/>
          <w:lang w:eastAsia="ru-RU"/>
        </w:rPr>
        <w:t>с 1 по 15</w:t>
      </w:r>
      <w:r w:rsidR="00C46746">
        <w:rPr>
          <w:rFonts w:ascii="Times New Roman" w:eastAsia="Times New Roman" w:hAnsi="Times New Roman" w:cs="Times New Roman"/>
          <w:sz w:val="28"/>
          <w:szCs w:val="28"/>
          <w:lang w:eastAsia="ru-RU"/>
        </w:rPr>
        <w:t xml:space="preserve"> мая</w:t>
      </w:r>
      <w:r>
        <w:rPr>
          <w:rFonts w:ascii="Times New Roman" w:eastAsia="Times New Roman" w:hAnsi="Times New Roman" w:cs="Times New Roman"/>
          <w:sz w:val="28"/>
          <w:szCs w:val="28"/>
          <w:lang w:eastAsia="ru-RU"/>
        </w:rPr>
        <w:t xml:space="preserve"> (обследование детей, заполнение речевых карт)</w:t>
      </w:r>
      <w:r w:rsidR="00C46746" w:rsidRPr="00C46746">
        <w:rPr>
          <w:rFonts w:ascii="Times New Roman" w:eastAsia="Times New Roman" w:hAnsi="Times New Roman" w:cs="Times New Roman"/>
          <w:sz w:val="28"/>
          <w:szCs w:val="28"/>
          <w:lang w:eastAsia="ru-RU"/>
        </w:rPr>
        <w:t xml:space="preserve">. </w:t>
      </w:r>
    </w:p>
    <w:p w:rsidR="00C46746" w:rsidRPr="00C46746" w:rsidRDefault="00C46746" w:rsidP="00526059">
      <w:pPr>
        <w:spacing w:after="0" w:line="240" w:lineRule="auto"/>
        <w:jc w:val="both"/>
        <w:rPr>
          <w:rFonts w:ascii="Times New Roman" w:eastAsia="Times New Roman" w:hAnsi="Times New Roman" w:cs="Times New Roman"/>
          <w:sz w:val="28"/>
          <w:szCs w:val="28"/>
          <w:lang w:eastAsia="ru-RU"/>
        </w:rPr>
      </w:pPr>
      <w:r w:rsidRPr="00C46746">
        <w:rPr>
          <w:rFonts w:ascii="Times New Roman" w:eastAsia="Times New Roman" w:hAnsi="Times New Roman" w:cs="Times New Roman"/>
          <w:b/>
          <w:i/>
          <w:sz w:val="28"/>
          <w:szCs w:val="28"/>
          <w:lang w:eastAsia="ru-RU"/>
        </w:rPr>
        <w:t xml:space="preserve"> Целью</w:t>
      </w:r>
      <w:r w:rsidRPr="00C46746">
        <w:rPr>
          <w:rFonts w:ascii="Times New Roman" w:eastAsia="Times New Roman" w:hAnsi="Times New Roman" w:cs="Times New Roman"/>
          <w:sz w:val="28"/>
          <w:szCs w:val="28"/>
          <w:lang w:eastAsia="ru-RU"/>
        </w:rPr>
        <w:t xml:space="preserve"> стартового мониторинга является: выявление </w:t>
      </w:r>
      <w:proofErr w:type="spellStart"/>
      <w:r w:rsidRPr="00C46746">
        <w:rPr>
          <w:rFonts w:ascii="Times New Roman" w:eastAsia="Times New Roman" w:hAnsi="Times New Roman" w:cs="Times New Roman"/>
          <w:sz w:val="28"/>
          <w:szCs w:val="28"/>
          <w:lang w:eastAsia="ru-RU"/>
        </w:rPr>
        <w:t>сформированности</w:t>
      </w:r>
      <w:proofErr w:type="spellEnd"/>
      <w:r w:rsidRPr="00C46746">
        <w:rPr>
          <w:rFonts w:ascii="Times New Roman" w:eastAsia="Times New Roman" w:hAnsi="Times New Roman" w:cs="Times New Roman"/>
          <w:sz w:val="28"/>
          <w:szCs w:val="28"/>
          <w:lang w:eastAsia="ru-RU"/>
        </w:rPr>
        <w:t xml:space="preserve"> произношения звуков речи  изолированно, </w:t>
      </w:r>
      <w:r w:rsidR="00526059">
        <w:rPr>
          <w:rFonts w:ascii="Times New Roman" w:eastAsia="Times New Roman" w:hAnsi="Times New Roman" w:cs="Times New Roman"/>
          <w:sz w:val="28"/>
          <w:szCs w:val="28"/>
          <w:lang w:eastAsia="ru-RU"/>
        </w:rPr>
        <w:t>в слогах, словах, предложениях.</w:t>
      </w:r>
    </w:p>
    <w:p w:rsidR="00C46746" w:rsidRPr="00C46746" w:rsidRDefault="00C46746" w:rsidP="00526059">
      <w:pPr>
        <w:spacing w:after="0" w:line="240" w:lineRule="auto"/>
        <w:jc w:val="both"/>
        <w:rPr>
          <w:rFonts w:ascii="Times New Roman" w:eastAsia="Times New Roman" w:hAnsi="Times New Roman" w:cs="Times New Roman"/>
          <w:sz w:val="28"/>
          <w:szCs w:val="28"/>
          <w:lang w:eastAsia="ru-RU"/>
        </w:rPr>
      </w:pPr>
      <w:r w:rsidRPr="00C46746">
        <w:rPr>
          <w:rFonts w:ascii="Times New Roman" w:eastAsia="Times New Roman" w:hAnsi="Times New Roman" w:cs="Times New Roman"/>
          <w:b/>
          <w:i/>
          <w:sz w:val="28"/>
          <w:szCs w:val="28"/>
          <w:lang w:eastAsia="ru-RU"/>
        </w:rPr>
        <w:t>Целью</w:t>
      </w:r>
      <w:r w:rsidRPr="00C46746">
        <w:rPr>
          <w:rFonts w:ascii="Times New Roman" w:eastAsia="Times New Roman" w:hAnsi="Times New Roman" w:cs="Times New Roman"/>
          <w:sz w:val="28"/>
          <w:szCs w:val="28"/>
          <w:lang w:eastAsia="ru-RU"/>
        </w:rPr>
        <w:t xml:space="preserve"> итогового мониторинга является </w:t>
      </w:r>
      <w:r w:rsidRPr="00C46746">
        <w:rPr>
          <w:rFonts w:ascii="Times New Roman" w:eastAsia="Times New Roman" w:hAnsi="Times New Roman" w:cs="Times New Roman"/>
          <w:bCs/>
          <w:sz w:val="28"/>
          <w:szCs w:val="28"/>
          <w:lang w:eastAsia="ru-RU"/>
        </w:rPr>
        <w:t xml:space="preserve">осуществление анализа динамики </w:t>
      </w:r>
      <w:proofErr w:type="spellStart"/>
      <w:r w:rsidRPr="00C46746">
        <w:rPr>
          <w:rFonts w:ascii="Times New Roman" w:eastAsia="Times New Roman" w:hAnsi="Times New Roman" w:cs="Times New Roman"/>
          <w:sz w:val="28"/>
          <w:szCs w:val="28"/>
          <w:lang w:eastAsia="ru-RU"/>
        </w:rPr>
        <w:t>сфор</w:t>
      </w:r>
      <w:r>
        <w:rPr>
          <w:rFonts w:ascii="Times New Roman" w:eastAsia="Times New Roman" w:hAnsi="Times New Roman" w:cs="Times New Roman"/>
          <w:sz w:val="28"/>
          <w:szCs w:val="28"/>
          <w:lang w:eastAsia="ru-RU"/>
        </w:rPr>
        <w:t>мированности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звукопроизносительной</w:t>
      </w:r>
      <w:proofErr w:type="spellEnd"/>
      <w:r>
        <w:rPr>
          <w:rFonts w:ascii="Times New Roman" w:eastAsia="Times New Roman" w:hAnsi="Times New Roman" w:cs="Times New Roman"/>
          <w:sz w:val="28"/>
          <w:szCs w:val="28"/>
          <w:lang w:eastAsia="ru-RU"/>
        </w:rPr>
        <w:t xml:space="preserve"> стороны</w:t>
      </w:r>
      <w:r w:rsidRPr="00C46746">
        <w:rPr>
          <w:rFonts w:ascii="Times New Roman" w:eastAsia="Times New Roman" w:hAnsi="Times New Roman" w:cs="Times New Roman"/>
          <w:sz w:val="28"/>
          <w:szCs w:val="28"/>
          <w:lang w:eastAsia="ru-RU"/>
        </w:rPr>
        <w:t xml:space="preserve"> речи.  </w:t>
      </w:r>
    </w:p>
    <w:p w:rsidR="00C46746" w:rsidRPr="00C46746" w:rsidRDefault="00C46746" w:rsidP="00526059">
      <w:pPr>
        <w:spacing w:after="0" w:line="240" w:lineRule="auto"/>
        <w:ind w:left="-993"/>
        <w:rPr>
          <w:rFonts w:ascii="Times New Roman" w:eastAsia="Times New Roman" w:hAnsi="Times New Roman" w:cs="Times New Roman"/>
          <w:sz w:val="28"/>
          <w:szCs w:val="28"/>
          <w:lang w:eastAsia="ru-RU"/>
        </w:rPr>
      </w:pPr>
    </w:p>
    <w:p w:rsidR="007B55DB" w:rsidRDefault="007B55DB" w:rsidP="00F40C80">
      <w:pPr>
        <w:spacing w:after="0" w:line="240" w:lineRule="auto"/>
        <w:rPr>
          <w:rFonts w:ascii="Times New Roman" w:eastAsia="Times New Roman" w:hAnsi="Times New Roman" w:cs="Times New Roman"/>
          <w:b/>
          <w:sz w:val="32"/>
          <w:szCs w:val="32"/>
          <w:lang w:eastAsia="ru-RU"/>
        </w:rPr>
      </w:pPr>
    </w:p>
    <w:p w:rsidR="00DC1069" w:rsidRPr="007B55DB" w:rsidRDefault="00DC1069" w:rsidP="00F40C80">
      <w:pPr>
        <w:spacing w:after="0" w:line="240" w:lineRule="auto"/>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240"/>
        <w:gridCol w:w="2335"/>
        <w:gridCol w:w="2299"/>
      </w:tblGrid>
      <w:tr w:rsidR="007B55DB" w:rsidRPr="007B55DB" w:rsidTr="007B55DB">
        <w:tc>
          <w:tcPr>
            <w:tcW w:w="2688" w:type="dxa"/>
            <w:vAlign w:val="center"/>
          </w:tcPr>
          <w:p w:rsidR="007B55DB" w:rsidRPr="007B55DB" w:rsidRDefault="007B55DB" w:rsidP="007B55DB">
            <w:pPr>
              <w:spacing w:after="0" w:line="240" w:lineRule="auto"/>
              <w:jc w:val="center"/>
              <w:rPr>
                <w:rFonts w:ascii="Times New Roman" w:eastAsia="Times New Roman" w:hAnsi="Times New Roman" w:cs="Times New Roman"/>
                <w:sz w:val="28"/>
                <w:szCs w:val="28"/>
                <w:lang w:eastAsia="ru-RU"/>
              </w:rPr>
            </w:pPr>
            <w:r w:rsidRPr="007B55DB">
              <w:rPr>
                <w:rFonts w:ascii="Times New Roman" w:eastAsia="Times New Roman" w:hAnsi="Times New Roman" w:cs="Times New Roman"/>
                <w:sz w:val="24"/>
                <w:szCs w:val="24"/>
                <w:lang w:eastAsia="ru-RU"/>
              </w:rPr>
              <w:t>Виды деятельности</w:t>
            </w:r>
          </w:p>
        </w:tc>
        <w:tc>
          <w:tcPr>
            <w:tcW w:w="2240" w:type="dxa"/>
            <w:vAlign w:val="center"/>
          </w:tcPr>
          <w:p w:rsidR="007B55DB" w:rsidRDefault="007B55DB" w:rsidP="007B55DB">
            <w:pPr>
              <w:spacing w:after="0" w:line="240" w:lineRule="auto"/>
              <w:jc w:val="center"/>
              <w:rPr>
                <w:rFonts w:ascii="Times New Roman" w:eastAsia="Times New Roman" w:hAnsi="Times New Roman" w:cs="Times New Roman"/>
                <w:sz w:val="24"/>
                <w:szCs w:val="24"/>
                <w:lang w:eastAsia="ru-RU"/>
              </w:rPr>
            </w:pPr>
            <w:r w:rsidRPr="007B55DB">
              <w:rPr>
                <w:rFonts w:ascii="Times New Roman" w:eastAsia="Times New Roman" w:hAnsi="Times New Roman" w:cs="Times New Roman"/>
                <w:sz w:val="24"/>
                <w:szCs w:val="24"/>
                <w:lang w:eastAsia="ru-RU"/>
              </w:rPr>
              <w:t>Кол-во занятий в неделю</w:t>
            </w:r>
            <w:r>
              <w:rPr>
                <w:rFonts w:ascii="Times New Roman" w:eastAsia="Times New Roman" w:hAnsi="Times New Roman" w:cs="Times New Roman"/>
                <w:sz w:val="24"/>
                <w:szCs w:val="24"/>
                <w:lang w:eastAsia="ru-RU"/>
              </w:rPr>
              <w:t xml:space="preserve"> </w:t>
            </w:r>
          </w:p>
          <w:p w:rsidR="007B55DB" w:rsidRPr="007B55DB" w:rsidRDefault="007B55DB" w:rsidP="007B55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 1 группе)</w:t>
            </w:r>
          </w:p>
        </w:tc>
        <w:tc>
          <w:tcPr>
            <w:tcW w:w="2335" w:type="dxa"/>
            <w:vAlign w:val="center"/>
          </w:tcPr>
          <w:p w:rsidR="007B55DB" w:rsidRPr="007B55DB" w:rsidRDefault="007B55DB" w:rsidP="007B55DB">
            <w:pPr>
              <w:spacing w:after="0" w:line="240" w:lineRule="auto"/>
              <w:jc w:val="center"/>
              <w:rPr>
                <w:rFonts w:ascii="Times New Roman" w:eastAsia="Times New Roman" w:hAnsi="Times New Roman" w:cs="Times New Roman"/>
                <w:sz w:val="28"/>
                <w:szCs w:val="28"/>
                <w:lang w:eastAsia="ru-RU"/>
              </w:rPr>
            </w:pPr>
            <w:r w:rsidRPr="007B55DB">
              <w:rPr>
                <w:rFonts w:ascii="Times New Roman" w:eastAsia="Times New Roman" w:hAnsi="Times New Roman" w:cs="Times New Roman"/>
                <w:sz w:val="24"/>
                <w:szCs w:val="24"/>
                <w:lang w:eastAsia="ru-RU"/>
              </w:rPr>
              <w:t>Кол-во занятий в месяц</w:t>
            </w:r>
            <w:r>
              <w:rPr>
                <w:rFonts w:ascii="Times New Roman" w:eastAsia="Times New Roman" w:hAnsi="Times New Roman" w:cs="Times New Roman"/>
                <w:sz w:val="24"/>
                <w:szCs w:val="24"/>
                <w:lang w:eastAsia="ru-RU"/>
              </w:rPr>
              <w:t xml:space="preserve"> (в 1 группе)</w:t>
            </w:r>
          </w:p>
        </w:tc>
        <w:tc>
          <w:tcPr>
            <w:tcW w:w="2299" w:type="dxa"/>
            <w:vAlign w:val="center"/>
          </w:tcPr>
          <w:p w:rsidR="007B55DB" w:rsidRPr="007B55DB" w:rsidRDefault="007B55DB" w:rsidP="007B55DB">
            <w:pPr>
              <w:spacing w:after="0" w:line="240" w:lineRule="auto"/>
              <w:jc w:val="center"/>
              <w:rPr>
                <w:rFonts w:ascii="Times New Roman" w:eastAsia="Times New Roman" w:hAnsi="Times New Roman" w:cs="Times New Roman"/>
                <w:sz w:val="24"/>
                <w:szCs w:val="24"/>
                <w:lang w:eastAsia="ru-RU"/>
              </w:rPr>
            </w:pPr>
            <w:r w:rsidRPr="007B55DB">
              <w:rPr>
                <w:rFonts w:ascii="Times New Roman" w:eastAsia="Times New Roman" w:hAnsi="Times New Roman" w:cs="Times New Roman"/>
                <w:sz w:val="24"/>
                <w:szCs w:val="24"/>
                <w:lang w:eastAsia="ru-RU"/>
              </w:rPr>
              <w:t>Кол-во занятий в год</w:t>
            </w:r>
            <w:r>
              <w:rPr>
                <w:rFonts w:ascii="Times New Roman" w:eastAsia="Times New Roman" w:hAnsi="Times New Roman" w:cs="Times New Roman"/>
                <w:sz w:val="24"/>
                <w:szCs w:val="24"/>
                <w:lang w:eastAsia="ru-RU"/>
              </w:rPr>
              <w:t xml:space="preserve"> (в 1 группе)</w:t>
            </w:r>
          </w:p>
        </w:tc>
      </w:tr>
      <w:tr w:rsidR="007B55DB" w:rsidRPr="007B55DB" w:rsidTr="00C91F8C">
        <w:tc>
          <w:tcPr>
            <w:tcW w:w="2688" w:type="dxa"/>
            <w:vAlign w:val="center"/>
          </w:tcPr>
          <w:p w:rsidR="007B55DB" w:rsidRDefault="007B55DB" w:rsidP="007B55DB">
            <w:pPr>
              <w:spacing w:after="0" w:line="240" w:lineRule="auto"/>
              <w:jc w:val="center"/>
              <w:rPr>
                <w:rFonts w:ascii="Times New Roman" w:eastAsia="Times New Roman" w:hAnsi="Times New Roman" w:cs="Times New Roman"/>
                <w:sz w:val="24"/>
                <w:szCs w:val="24"/>
                <w:lang w:eastAsia="ru-RU"/>
              </w:rPr>
            </w:pPr>
            <w:r w:rsidRPr="007B55DB">
              <w:rPr>
                <w:rFonts w:ascii="Times New Roman" w:eastAsia="Times New Roman" w:hAnsi="Times New Roman" w:cs="Times New Roman"/>
                <w:sz w:val="24"/>
                <w:szCs w:val="24"/>
                <w:lang w:eastAsia="ru-RU"/>
              </w:rPr>
              <w:t>Коррекция звукопроизношения</w:t>
            </w:r>
          </w:p>
          <w:p w:rsidR="007B55DB" w:rsidRPr="007B55DB" w:rsidRDefault="007B55DB" w:rsidP="007B55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(индивидуальные и подгрупповые занятия)</w:t>
            </w:r>
          </w:p>
        </w:tc>
        <w:tc>
          <w:tcPr>
            <w:tcW w:w="2240" w:type="dxa"/>
          </w:tcPr>
          <w:p w:rsidR="007B55DB" w:rsidRPr="007B55DB" w:rsidRDefault="007B55DB" w:rsidP="00C91F8C">
            <w:pPr>
              <w:spacing w:after="0" w:line="240" w:lineRule="auto"/>
              <w:jc w:val="center"/>
              <w:rPr>
                <w:rFonts w:ascii="Times New Roman" w:eastAsia="Times New Roman" w:hAnsi="Times New Roman" w:cs="Times New Roman"/>
                <w:sz w:val="28"/>
                <w:szCs w:val="28"/>
                <w:lang w:eastAsia="ru-RU"/>
              </w:rPr>
            </w:pPr>
          </w:p>
          <w:p w:rsidR="007B55DB" w:rsidRPr="007B55DB" w:rsidRDefault="007B55DB" w:rsidP="00C91F8C">
            <w:pPr>
              <w:spacing w:after="0" w:line="240" w:lineRule="auto"/>
              <w:jc w:val="center"/>
              <w:rPr>
                <w:rFonts w:ascii="Times New Roman" w:eastAsia="Times New Roman" w:hAnsi="Times New Roman" w:cs="Times New Roman"/>
                <w:sz w:val="28"/>
                <w:szCs w:val="28"/>
                <w:lang w:eastAsia="ru-RU"/>
              </w:rPr>
            </w:pPr>
            <w:r w:rsidRPr="007B55DB">
              <w:rPr>
                <w:rFonts w:ascii="Times New Roman" w:eastAsia="Times New Roman" w:hAnsi="Times New Roman" w:cs="Times New Roman"/>
                <w:sz w:val="28"/>
                <w:szCs w:val="28"/>
                <w:lang w:eastAsia="ru-RU"/>
              </w:rPr>
              <w:t>2</w:t>
            </w:r>
          </w:p>
        </w:tc>
        <w:tc>
          <w:tcPr>
            <w:tcW w:w="2335" w:type="dxa"/>
          </w:tcPr>
          <w:p w:rsidR="007B55DB" w:rsidRPr="007B55DB" w:rsidRDefault="007B55DB" w:rsidP="00C91F8C">
            <w:pPr>
              <w:spacing w:after="0" w:line="240" w:lineRule="auto"/>
              <w:jc w:val="center"/>
              <w:rPr>
                <w:rFonts w:ascii="Times New Roman" w:eastAsia="Times New Roman" w:hAnsi="Times New Roman" w:cs="Times New Roman"/>
                <w:sz w:val="28"/>
                <w:szCs w:val="28"/>
                <w:lang w:eastAsia="ru-RU"/>
              </w:rPr>
            </w:pPr>
          </w:p>
          <w:p w:rsidR="007B55DB" w:rsidRPr="007B55DB" w:rsidRDefault="007B55DB" w:rsidP="00C91F8C">
            <w:pPr>
              <w:spacing w:after="0" w:line="240" w:lineRule="auto"/>
              <w:jc w:val="center"/>
              <w:rPr>
                <w:rFonts w:ascii="Times New Roman" w:eastAsia="Times New Roman" w:hAnsi="Times New Roman" w:cs="Times New Roman"/>
                <w:sz w:val="28"/>
                <w:szCs w:val="28"/>
                <w:lang w:eastAsia="ru-RU"/>
              </w:rPr>
            </w:pPr>
            <w:r w:rsidRPr="007B55DB">
              <w:rPr>
                <w:rFonts w:ascii="Times New Roman" w:eastAsia="Times New Roman" w:hAnsi="Times New Roman" w:cs="Times New Roman"/>
                <w:sz w:val="28"/>
                <w:szCs w:val="28"/>
                <w:lang w:eastAsia="ru-RU"/>
              </w:rPr>
              <w:t>8</w:t>
            </w:r>
          </w:p>
        </w:tc>
        <w:tc>
          <w:tcPr>
            <w:tcW w:w="2299" w:type="dxa"/>
          </w:tcPr>
          <w:p w:rsidR="007B55DB" w:rsidRPr="007B55DB" w:rsidRDefault="007B55DB" w:rsidP="00C91F8C">
            <w:pPr>
              <w:spacing w:after="0" w:line="240" w:lineRule="auto"/>
              <w:jc w:val="center"/>
              <w:rPr>
                <w:rFonts w:ascii="Times New Roman" w:eastAsia="Times New Roman" w:hAnsi="Times New Roman" w:cs="Times New Roman"/>
                <w:sz w:val="28"/>
                <w:szCs w:val="28"/>
                <w:lang w:eastAsia="ru-RU"/>
              </w:rPr>
            </w:pPr>
          </w:p>
          <w:p w:rsidR="007B55DB" w:rsidRPr="007B55DB" w:rsidRDefault="00F11B15" w:rsidP="00C91F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bl>
    <w:p w:rsidR="007B55DB" w:rsidRDefault="007B55DB" w:rsidP="00C91F8C">
      <w:pPr>
        <w:rPr>
          <w:rFonts w:ascii="Times New Roman" w:hAnsi="Times New Roman" w:cs="Times New Roman"/>
          <w:sz w:val="28"/>
          <w:szCs w:val="28"/>
        </w:rPr>
      </w:pPr>
    </w:p>
    <w:p w:rsidR="00DC1069" w:rsidRDefault="00DC1069" w:rsidP="00C91F8C">
      <w:pPr>
        <w:rPr>
          <w:rFonts w:ascii="Times New Roman" w:hAnsi="Times New Roman" w:cs="Times New Roman"/>
          <w:sz w:val="28"/>
          <w:szCs w:val="28"/>
        </w:rPr>
      </w:pPr>
    </w:p>
    <w:p w:rsidR="00DC1069" w:rsidRDefault="00DC1069" w:rsidP="00C91F8C">
      <w:pPr>
        <w:rPr>
          <w:rFonts w:ascii="Times New Roman" w:hAnsi="Times New Roman" w:cs="Times New Roman"/>
          <w:sz w:val="28"/>
          <w:szCs w:val="28"/>
        </w:rPr>
      </w:pPr>
    </w:p>
    <w:p w:rsidR="00DC1069" w:rsidRDefault="00DC1069" w:rsidP="00C91F8C">
      <w:pPr>
        <w:rPr>
          <w:rFonts w:ascii="Times New Roman" w:hAnsi="Times New Roman" w:cs="Times New Roman"/>
          <w:sz w:val="28"/>
          <w:szCs w:val="28"/>
        </w:rPr>
      </w:pPr>
    </w:p>
    <w:p w:rsidR="00DC1069" w:rsidRDefault="00DC1069" w:rsidP="00C91F8C">
      <w:pPr>
        <w:rPr>
          <w:rFonts w:ascii="Times New Roman" w:hAnsi="Times New Roman" w:cs="Times New Roman"/>
          <w:sz w:val="28"/>
          <w:szCs w:val="28"/>
        </w:rPr>
      </w:pPr>
    </w:p>
    <w:p w:rsidR="00DC1069" w:rsidRDefault="00DC1069" w:rsidP="00C91F8C">
      <w:pPr>
        <w:rPr>
          <w:rFonts w:ascii="Times New Roman" w:hAnsi="Times New Roman" w:cs="Times New Roman"/>
          <w:sz w:val="28"/>
          <w:szCs w:val="28"/>
        </w:rPr>
      </w:pPr>
    </w:p>
    <w:p w:rsidR="00DC1069" w:rsidRDefault="00DC1069" w:rsidP="00C91F8C">
      <w:pPr>
        <w:rPr>
          <w:rFonts w:ascii="Times New Roman" w:hAnsi="Times New Roman" w:cs="Times New Roman"/>
          <w:sz w:val="28"/>
          <w:szCs w:val="28"/>
        </w:rPr>
      </w:pPr>
    </w:p>
    <w:p w:rsidR="00DC1069" w:rsidRDefault="00D70A02" w:rsidP="00D70A02">
      <w:pPr>
        <w:jc w:val="center"/>
        <w:rPr>
          <w:rFonts w:ascii="Times New Roman" w:hAnsi="Times New Roman" w:cs="Times New Roman"/>
          <w:sz w:val="28"/>
          <w:szCs w:val="28"/>
        </w:rPr>
      </w:pPr>
      <w:r>
        <w:rPr>
          <w:rFonts w:ascii="Times New Roman" w:hAnsi="Times New Roman" w:cs="Times New Roman"/>
          <w:sz w:val="28"/>
          <w:szCs w:val="28"/>
        </w:rPr>
        <w:t>1</w:t>
      </w:r>
    </w:p>
    <w:p w:rsidR="00DC1069" w:rsidRDefault="00DC1069" w:rsidP="00C91F8C">
      <w:pPr>
        <w:rPr>
          <w:rFonts w:ascii="Times New Roman" w:hAnsi="Times New Roman" w:cs="Times New Roman"/>
          <w:sz w:val="28"/>
          <w:szCs w:val="28"/>
        </w:rPr>
      </w:pPr>
    </w:p>
    <w:p w:rsidR="00C60E61" w:rsidRDefault="00D70A02" w:rsidP="00C60E61">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1</w:t>
      </w:r>
      <w:r w:rsidR="00C60E61" w:rsidRPr="00C60E61">
        <w:rPr>
          <w:rFonts w:ascii="Times New Roman" w:eastAsia="Times New Roman" w:hAnsi="Times New Roman" w:cs="Times New Roman"/>
          <w:b/>
          <w:sz w:val="32"/>
          <w:szCs w:val="20"/>
          <w:lang w:eastAsia="ru-RU"/>
        </w:rPr>
        <w:t>.  Пояснительная записка</w:t>
      </w:r>
    </w:p>
    <w:p w:rsidR="00637A6C" w:rsidRPr="00D70A02" w:rsidRDefault="00637A6C" w:rsidP="00C60E61">
      <w:pPr>
        <w:spacing w:after="0" w:line="240" w:lineRule="auto"/>
        <w:jc w:val="center"/>
        <w:rPr>
          <w:rFonts w:ascii="Times New Roman" w:eastAsia="Times New Roman" w:hAnsi="Times New Roman" w:cs="Times New Roman"/>
          <w:b/>
          <w:sz w:val="32"/>
          <w:szCs w:val="20"/>
          <w:lang w:eastAsia="ru-RU"/>
        </w:rPr>
      </w:pPr>
    </w:p>
    <w:p w:rsidR="00C60E61" w:rsidRPr="00971332" w:rsidRDefault="00C91F8C" w:rsidP="00971332">
      <w:pPr>
        <w:shd w:val="clear" w:color="auto" w:fill="FFFFFF"/>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526059" w:rsidRPr="00526059" w:rsidRDefault="00F11B15" w:rsidP="00526059">
      <w:pPr>
        <w:pStyle w:val="1"/>
        <w:shd w:val="clear" w:color="auto" w:fill="FFFFFF"/>
        <w:jc w:val="both"/>
        <w:rPr>
          <w:color w:val="000000"/>
          <w:sz w:val="28"/>
          <w:szCs w:val="28"/>
        </w:rPr>
      </w:pPr>
      <w:r>
        <w:rPr>
          <w:color w:val="000000"/>
          <w:sz w:val="28"/>
          <w:szCs w:val="28"/>
        </w:rPr>
        <w:t>П</w:t>
      </w:r>
      <w:r w:rsidR="00526059" w:rsidRPr="00526059">
        <w:rPr>
          <w:color w:val="000000"/>
          <w:sz w:val="28"/>
          <w:szCs w:val="28"/>
        </w:rPr>
        <w:t xml:space="preserve">рограмма </w:t>
      </w:r>
      <w:r>
        <w:rPr>
          <w:color w:val="000000"/>
          <w:sz w:val="28"/>
          <w:szCs w:val="28"/>
        </w:rPr>
        <w:t xml:space="preserve">дополнительного образования </w:t>
      </w:r>
      <w:r w:rsidR="00526059" w:rsidRPr="00526059">
        <w:rPr>
          <w:color w:val="000000"/>
          <w:sz w:val="28"/>
          <w:szCs w:val="28"/>
        </w:rPr>
        <w:t xml:space="preserve">разработана в соответствии с Законом Российской Федерации “Об образовании”. Содержание программы соответствует целям и задачам образовательной программы </w:t>
      </w:r>
      <w:r>
        <w:rPr>
          <w:color w:val="000000"/>
          <w:sz w:val="28"/>
          <w:szCs w:val="28"/>
        </w:rPr>
        <w:t>Организации</w:t>
      </w:r>
      <w:r w:rsidR="00526059" w:rsidRPr="00526059">
        <w:rPr>
          <w:color w:val="000000"/>
          <w:sz w:val="28"/>
          <w:szCs w:val="28"/>
        </w:rPr>
        <w:t>.</w:t>
      </w:r>
      <w:r w:rsidR="00526059">
        <w:rPr>
          <w:color w:val="000000"/>
          <w:sz w:val="28"/>
          <w:szCs w:val="28"/>
        </w:rPr>
        <w:t xml:space="preserve"> </w:t>
      </w:r>
      <w:r w:rsidR="00526059" w:rsidRPr="00526059">
        <w:rPr>
          <w:color w:val="000000"/>
          <w:sz w:val="28"/>
          <w:szCs w:val="28"/>
        </w:rPr>
        <w:t>Согласно нормативам “Санитарно-</w:t>
      </w:r>
      <w:proofErr w:type="spellStart"/>
      <w:r w:rsidR="00526059" w:rsidRPr="00526059">
        <w:rPr>
          <w:color w:val="000000"/>
          <w:sz w:val="28"/>
          <w:szCs w:val="28"/>
        </w:rPr>
        <w:t>эпидимиологические</w:t>
      </w:r>
      <w:proofErr w:type="spellEnd"/>
      <w:r w:rsidR="00526059" w:rsidRPr="00526059">
        <w:rPr>
          <w:color w:val="000000"/>
          <w:sz w:val="28"/>
          <w:szCs w:val="28"/>
        </w:rPr>
        <w:t xml:space="preserve"> требования к устройству, содержанию и организации режима работы дошкольных образовательных учреждений. </w:t>
      </w:r>
      <w:proofErr w:type="spellStart"/>
      <w:r w:rsidR="00526059" w:rsidRPr="00526059">
        <w:rPr>
          <w:color w:val="000000"/>
          <w:sz w:val="28"/>
          <w:szCs w:val="28"/>
        </w:rPr>
        <w:t>СанПин</w:t>
      </w:r>
      <w:proofErr w:type="spellEnd"/>
      <w:r w:rsidR="00526059" w:rsidRPr="00526059">
        <w:rPr>
          <w:color w:val="000000"/>
          <w:sz w:val="28"/>
          <w:szCs w:val="28"/>
        </w:rPr>
        <w:t xml:space="preserve"> 2.4.1.1249-03”, утверждённых Главным государственным врачом Российской Федерации, следует уменьшить количество подгрупповых занятий, и увеличить время на индивидуальную работу. </w:t>
      </w:r>
    </w:p>
    <w:p w:rsidR="00F11B15" w:rsidRDefault="00F11B15" w:rsidP="00F11B15">
      <w:pPr>
        <w:ind w:right="-1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p w:rsidR="0092047C" w:rsidRPr="00853033" w:rsidRDefault="00F11B15" w:rsidP="00F11B15">
      <w:pPr>
        <w:ind w:right="-18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ребенок </w:t>
      </w:r>
      <w:r w:rsidR="0092047C" w:rsidRPr="00853033">
        <w:rPr>
          <w:rFonts w:ascii="Times New Roman" w:eastAsia="Times New Roman" w:hAnsi="Times New Roman" w:cs="Times New Roman"/>
          <w:sz w:val="28"/>
          <w:szCs w:val="28"/>
          <w:lang w:eastAsia="ru-RU"/>
        </w:rPr>
        <w:t xml:space="preserve"> активно взаимодействует со сверстниками и взрослыми, участвует в совместных играх;</w:t>
      </w:r>
      <w:r w:rsidR="0092047C">
        <w:rPr>
          <w:rFonts w:ascii="Times New Roman" w:eastAsia="Times New Roman" w:hAnsi="Times New Roman" w:cs="Times New Roman"/>
          <w:sz w:val="28"/>
          <w:szCs w:val="28"/>
          <w:lang w:eastAsia="ru-RU"/>
        </w:rPr>
        <w:t xml:space="preserve"> </w:t>
      </w:r>
      <w:r w:rsidR="0092047C" w:rsidRPr="00853033">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92047C" w:rsidRPr="00853033" w:rsidRDefault="0092047C" w:rsidP="0092047C">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может фантазировать вслух, играть звуками и словами;</w:t>
      </w:r>
    </w:p>
    <w:p w:rsidR="0092047C" w:rsidRPr="00853033" w:rsidRDefault="0092047C" w:rsidP="0092047C">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92047C" w:rsidRPr="00853033" w:rsidRDefault="0092047C" w:rsidP="0092047C">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обладает начальными знаниями о себе, о предметном, природном, социальном и культурном мире, в котором он живет.</w:t>
      </w:r>
    </w:p>
    <w:p w:rsidR="0092047C" w:rsidRPr="00853033" w:rsidRDefault="0092047C" w:rsidP="0092047C">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xml:space="preserve">По сути, ни один из целевых ориентиров не может </w:t>
      </w:r>
      <w:proofErr w:type="gramStart"/>
      <w:r w:rsidRPr="00853033">
        <w:rPr>
          <w:rFonts w:ascii="Times New Roman" w:eastAsia="Times New Roman" w:hAnsi="Times New Roman" w:cs="Times New Roman"/>
          <w:sz w:val="28"/>
          <w:szCs w:val="28"/>
          <w:lang w:eastAsia="ru-RU"/>
        </w:rPr>
        <w:t>быть</w:t>
      </w:r>
      <w:proofErr w:type="gramEnd"/>
      <w:r w:rsidRPr="00853033">
        <w:rPr>
          <w:rFonts w:ascii="Times New Roman" w:eastAsia="Times New Roman" w:hAnsi="Times New Roman" w:cs="Times New Roman"/>
          <w:sz w:val="28"/>
          <w:szCs w:val="28"/>
          <w:lang w:eastAsia="ru-RU"/>
        </w:rPr>
        <w:t xml:space="preserve"> достигнут без освоения речевой культуры.</w:t>
      </w:r>
    </w:p>
    <w:p w:rsidR="00971332" w:rsidRPr="00637A6C" w:rsidRDefault="0092047C" w:rsidP="0092047C">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Для достижения целевых ориентиров необходима систематическая профилакти</w:t>
      </w:r>
      <w:r>
        <w:rPr>
          <w:rFonts w:ascii="Times New Roman" w:eastAsia="Times New Roman" w:hAnsi="Times New Roman" w:cs="Times New Roman"/>
          <w:sz w:val="28"/>
          <w:szCs w:val="28"/>
          <w:lang w:eastAsia="ru-RU"/>
        </w:rPr>
        <w:t>ка и коррекция звукопроизношения</w:t>
      </w:r>
      <w:r w:rsidRPr="00853033">
        <w:rPr>
          <w:rFonts w:ascii="Times New Roman" w:eastAsia="Times New Roman" w:hAnsi="Times New Roman" w:cs="Times New Roman"/>
          <w:sz w:val="28"/>
          <w:szCs w:val="28"/>
          <w:lang w:eastAsia="ru-RU"/>
        </w:rPr>
        <w:t xml:space="preserve"> у детей, поскольку многие </w:t>
      </w:r>
      <w:proofErr w:type="gramStart"/>
      <w:r w:rsidRPr="00853033">
        <w:rPr>
          <w:rFonts w:ascii="Times New Roman" w:eastAsia="Times New Roman" w:hAnsi="Times New Roman" w:cs="Times New Roman"/>
          <w:sz w:val="28"/>
          <w:szCs w:val="28"/>
          <w:lang w:eastAsia="ru-RU"/>
        </w:rPr>
        <w:t>из</w:t>
      </w:r>
      <w:proofErr w:type="gramEnd"/>
      <w:r w:rsidRPr="00853033">
        <w:rPr>
          <w:rFonts w:ascii="Times New Roman" w:eastAsia="Times New Roman" w:hAnsi="Times New Roman" w:cs="Times New Roman"/>
          <w:sz w:val="28"/>
          <w:szCs w:val="28"/>
          <w:lang w:eastAsia="ru-RU"/>
        </w:rPr>
        <w:t xml:space="preserve"> </w:t>
      </w:r>
    </w:p>
    <w:p w:rsidR="0092047C" w:rsidRPr="00853033" w:rsidRDefault="0092047C" w:rsidP="00F11B15">
      <w:pPr>
        <w:spacing w:after="0" w:line="240" w:lineRule="auto"/>
        <w:ind w:right="-18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них имеют особенности, которые могут нарушить благоприятный ход онтогенез</w:t>
      </w:r>
      <w:r>
        <w:rPr>
          <w:rFonts w:ascii="Times New Roman" w:eastAsia="Times New Roman" w:hAnsi="Times New Roman" w:cs="Times New Roman"/>
          <w:sz w:val="28"/>
          <w:szCs w:val="28"/>
          <w:lang w:eastAsia="ru-RU"/>
        </w:rPr>
        <w:t>а речи.</w:t>
      </w:r>
    </w:p>
    <w:p w:rsidR="00CA07A9" w:rsidRPr="00C22946" w:rsidRDefault="00CA07A9" w:rsidP="00CA07A9">
      <w:pPr>
        <w:spacing w:after="0" w:line="240" w:lineRule="auto"/>
        <w:jc w:val="both"/>
        <w:rPr>
          <w:rFonts w:ascii="Times New Roman" w:eastAsia="Times New Roman" w:hAnsi="Times New Roman" w:cs="Times New Roman"/>
          <w:sz w:val="28"/>
          <w:szCs w:val="28"/>
          <w:lang w:eastAsia="ru-RU"/>
        </w:rPr>
      </w:pPr>
      <w:r w:rsidRPr="00C22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Цель п</w:t>
      </w:r>
      <w:r w:rsidRPr="00CA07A9">
        <w:rPr>
          <w:rFonts w:ascii="Times New Roman" w:eastAsia="Times New Roman" w:hAnsi="Times New Roman" w:cs="Times New Roman"/>
          <w:b/>
          <w:i/>
          <w:sz w:val="28"/>
          <w:szCs w:val="28"/>
          <w:lang w:eastAsia="ru-RU"/>
        </w:rPr>
        <w:t>рограммы</w:t>
      </w:r>
      <w:r w:rsidRPr="00C22946">
        <w:rPr>
          <w:rFonts w:ascii="Times New Roman" w:eastAsia="Times New Roman" w:hAnsi="Times New Roman" w:cs="Times New Roman"/>
          <w:sz w:val="28"/>
          <w:szCs w:val="28"/>
          <w:lang w:eastAsia="ru-RU"/>
        </w:rPr>
        <w:t xml:space="preserve"> -</w:t>
      </w:r>
      <w:r w:rsidRPr="00C22946">
        <w:rPr>
          <w:rFonts w:ascii="Times New Roman" w:eastAsia="Times New Roman" w:hAnsi="Times New Roman" w:cs="Times New Roman"/>
          <w:sz w:val="28"/>
          <w:szCs w:val="28"/>
          <w:lang w:eastAsia="ru-RU"/>
        </w:rPr>
        <w:tab/>
        <w:t xml:space="preserve">коррекция нарушений звукопроизношения и недостатков в формировании фонематической стороны речи, автоматизация произносительных умений и навыков у </w:t>
      </w:r>
      <w:r w:rsidR="00F11B15">
        <w:rPr>
          <w:rFonts w:ascii="Times New Roman" w:eastAsia="Times New Roman" w:hAnsi="Times New Roman" w:cs="Times New Roman"/>
          <w:sz w:val="28"/>
          <w:szCs w:val="28"/>
          <w:lang w:eastAsia="ru-RU"/>
        </w:rPr>
        <w:t xml:space="preserve">детей </w:t>
      </w:r>
      <w:r w:rsidRPr="00C22946">
        <w:rPr>
          <w:rFonts w:ascii="Times New Roman" w:eastAsia="Times New Roman" w:hAnsi="Times New Roman" w:cs="Times New Roman"/>
          <w:sz w:val="28"/>
          <w:szCs w:val="28"/>
          <w:lang w:eastAsia="ru-RU"/>
        </w:rPr>
        <w:t xml:space="preserve"> 3-6 лет</w:t>
      </w:r>
      <w:r>
        <w:rPr>
          <w:rFonts w:ascii="Times New Roman" w:eastAsia="Times New Roman" w:hAnsi="Times New Roman" w:cs="Times New Roman"/>
          <w:sz w:val="28"/>
          <w:szCs w:val="28"/>
          <w:lang w:eastAsia="ru-RU"/>
        </w:rPr>
        <w:t>.</w:t>
      </w:r>
    </w:p>
    <w:p w:rsidR="00372E4F" w:rsidRDefault="00CA07A9" w:rsidP="00CA07A9">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Задачи п</w:t>
      </w:r>
      <w:r w:rsidRPr="00CA07A9">
        <w:rPr>
          <w:rFonts w:ascii="Times New Roman" w:eastAsia="Times New Roman" w:hAnsi="Times New Roman" w:cs="Times New Roman"/>
          <w:b/>
          <w:i/>
          <w:sz w:val="28"/>
          <w:szCs w:val="28"/>
          <w:lang w:eastAsia="ru-RU"/>
        </w:rPr>
        <w:t>рограммы:</w:t>
      </w:r>
    </w:p>
    <w:p w:rsidR="00CA07A9" w:rsidRPr="00372E4F" w:rsidRDefault="00372E4F" w:rsidP="00CA07A9">
      <w:pPr>
        <w:spacing w:after="0"/>
        <w:jc w:val="both"/>
        <w:rPr>
          <w:rFonts w:ascii="Times New Roman" w:eastAsia="Times New Roman" w:hAnsi="Times New Roman" w:cs="Times New Roman"/>
          <w:sz w:val="28"/>
          <w:szCs w:val="28"/>
          <w:lang w:eastAsia="ru-RU"/>
        </w:rPr>
      </w:pPr>
      <w:r w:rsidRPr="00372E4F">
        <w:rPr>
          <w:rFonts w:ascii="Times New Roman" w:eastAsia="Times New Roman" w:hAnsi="Times New Roman" w:cs="Times New Roman"/>
          <w:sz w:val="28"/>
          <w:szCs w:val="28"/>
          <w:lang w:eastAsia="ru-RU"/>
        </w:rPr>
        <w:t>- выявить и предупредить</w:t>
      </w:r>
      <w:r>
        <w:rPr>
          <w:rFonts w:ascii="Times New Roman" w:eastAsia="Times New Roman" w:hAnsi="Times New Roman" w:cs="Times New Roman"/>
          <w:sz w:val="28"/>
          <w:szCs w:val="28"/>
          <w:lang w:eastAsia="ru-RU"/>
        </w:rPr>
        <w:t xml:space="preserve"> нарушение звукопроизношения;</w:t>
      </w:r>
      <w:r w:rsidR="00CA07A9" w:rsidRPr="00372E4F">
        <w:rPr>
          <w:rFonts w:ascii="Times New Roman" w:eastAsia="Times New Roman" w:hAnsi="Times New Roman" w:cs="Times New Roman"/>
          <w:sz w:val="28"/>
          <w:szCs w:val="28"/>
          <w:lang w:eastAsia="ru-RU"/>
        </w:rPr>
        <w:tab/>
      </w:r>
    </w:p>
    <w:p w:rsidR="00372E4F" w:rsidRDefault="00CA07A9" w:rsidP="00CA0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946">
        <w:rPr>
          <w:rFonts w:ascii="Times New Roman" w:eastAsia="Times New Roman" w:hAnsi="Times New Roman" w:cs="Times New Roman"/>
          <w:sz w:val="28"/>
          <w:szCs w:val="28"/>
          <w:lang w:eastAsia="ru-RU"/>
        </w:rPr>
        <w:t>формировать артикуляционно-акустический уклад артикуляционного аппарата</w:t>
      </w:r>
      <w:r w:rsidR="00372E4F">
        <w:rPr>
          <w:rFonts w:ascii="Times New Roman" w:eastAsia="Times New Roman" w:hAnsi="Times New Roman" w:cs="Times New Roman"/>
          <w:sz w:val="28"/>
          <w:szCs w:val="28"/>
          <w:lang w:eastAsia="ru-RU"/>
        </w:rPr>
        <w:t>:</w:t>
      </w:r>
    </w:p>
    <w:p w:rsidR="00372E4F" w:rsidRDefault="00372E4F" w:rsidP="00CA0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развивать артикуляционную и мелкую моторику;</w:t>
      </w:r>
    </w:p>
    <w:p w:rsidR="00CA07A9" w:rsidRPr="00C22946" w:rsidRDefault="00372E4F" w:rsidP="00CA0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развивать речевое дыхание</w:t>
      </w:r>
      <w:r w:rsidR="00CA07A9" w:rsidRPr="00C22946">
        <w:rPr>
          <w:rFonts w:ascii="Times New Roman" w:eastAsia="Times New Roman" w:hAnsi="Times New Roman" w:cs="Times New Roman"/>
          <w:sz w:val="28"/>
          <w:szCs w:val="28"/>
          <w:lang w:eastAsia="ru-RU"/>
        </w:rPr>
        <w:t xml:space="preserve">; </w:t>
      </w:r>
    </w:p>
    <w:p w:rsidR="00CA07A9" w:rsidRPr="00C22946" w:rsidRDefault="00CA07A9" w:rsidP="00CA0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946">
        <w:rPr>
          <w:rFonts w:ascii="Times New Roman" w:eastAsia="Times New Roman" w:hAnsi="Times New Roman" w:cs="Times New Roman"/>
          <w:sz w:val="28"/>
          <w:szCs w:val="28"/>
          <w:lang w:eastAsia="ru-RU"/>
        </w:rPr>
        <w:t>развивать функции фонематического слуха и восприятия;</w:t>
      </w:r>
    </w:p>
    <w:p w:rsidR="00CA07A9" w:rsidRDefault="00CA07A9" w:rsidP="00CA0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2946">
        <w:rPr>
          <w:rFonts w:ascii="Times New Roman" w:eastAsia="Times New Roman" w:hAnsi="Times New Roman" w:cs="Times New Roman"/>
          <w:sz w:val="28"/>
          <w:szCs w:val="28"/>
          <w:lang w:eastAsia="ru-RU"/>
        </w:rPr>
        <w:t>поставить и автоматизировать отсутствующие звуки;</w:t>
      </w:r>
    </w:p>
    <w:p w:rsidR="00D70A02" w:rsidRPr="00C22946" w:rsidRDefault="00D70A02" w:rsidP="00CA07A9">
      <w:pPr>
        <w:spacing w:after="0" w:line="240" w:lineRule="auto"/>
        <w:jc w:val="both"/>
        <w:rPr>
          <w:rFonts w:ascii="Times New Roman" w:eastAsia="Times New Roman" w:hAnsi="Times New Roman" w:cs="Times New Roman"/>
          <w:sz w:val="28"/>
          <w:szCs w:val="28"/>
          <w:lang w:eastAsia="ru-RU"/>
        </w:rPr>
      </w:pPr>
    </w:p>
    <w:p w:rsidR="00CA07A9" w:rsidRDefault="00CA07A9" w:rsidP="00CA07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2E4F">
        <w:rPr>
          <w:rFonts w:ascii="Times New Roman" w:eastAsia="Times New Roman" w:hAnsi="Times New Roman" w:cs="Times New Roman"/>
          <w:sz w:val="28"/>
          <w:szCs w:val="28"/>
          <w:lang w:eastAsia="ru-RU"/>
        </w:rPr>
        <w:t xml:space="preserve">уточнять </w:t>
      </w:r>
      <w:proofErr w:type="spellStart"/>
      <w:r w:rsidR="00372E4F">
        <w:rPr>
          <w:rFonts w:ascii="Times New Roman" w:eastAsia="Times New Roman" w:hAnsi="Times New Roman" w:cs="Times New Roman"/>
          <w:sz w:val="28"/>
          <w:szCs w:val="28"/>
          <w:lang w:eastAsia="ru-RU"/>
        </w:rPr>
        <w:t>слухопроизносительные</w:t>
      </w:r>
      <w:proofErr w:type="spellEnd"/>
      <w:r w:rsidR="00372E4F">
        <w:rPr>
          <w:rFonts w:ascii="Times New Roman" w:eastAsia="Times New Roman" w:hAnsi="Times New Roman" w:cs="Times New Roman"/>
          <w:sz w:val="28"/>
          <w:szCs w:val="28"/>
          <w:lang w:eastAsia="ru-RU"/>
        </w:rPr>
        <w:t xml:space="preserve"> дифференцировки фонем</w:t>
      </w:r>
      <w:r>
        <w:rPr>
          <w:rFonts w:ascii="Times New Roman" w:eastAsia="Times New Roman" w:hAnsi="Times New Roman" w:cs="Times New Roman"/>
          <w:sz w:val="28"/>
          <w:szCs w:val="28"/>
          <w:lang w:eastAsia="ru-RU"/>
        </w:rPr>
        <w:t>.</w:t>
      </w:r>
    </w:p>
    <w:p w:rsidR="0092047C" w:rsidRDefault="00D70A02" w:rsidP="00D70A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CA07A9" w:rsidRDefault="00CA07A9" w:rsidP="00CA07A9">
      <w:pPr>
        <w:spacing w:after="0" w:line="240" w:lineRule="auto"/>
        <w:jc w:val="both"/>
        <w:rPr>
          <w:rFonts w:ascii="Times New Roman" w:eastAsia="Times New Roman" w:hAnsi="Times New Roman" w:cs="Times New Roman"/>
          <w:sz w:val="28"/>
          <w:szCs w:val="28"/>
          <w:lang w:eastAsia="ru-RU"/>
        </w:rPr>
      </w:pPr>
    </w:p>
    <w:p w:rsidR="00CA07A9" w:rsidRPr="00CA07A9" w:rsidRDefault="00CA07A9" w:rsidP="00CA07A9">
      <w:pPr>
        <w:shd w:val="clear" w:color="auto" w:fill="FFFFFF"/>
        <w:suppressAutoHyphens/>
        <w:spacing w:after="0"/>
        <w:ind w:right="5184"/>
        <w:rPr>
          <w:rFonts w:ascii="Times New Roman" w:eastAsia="Times New Roman" w:hAnsi="Times New Roman" w:cs="Times New Roman"/>
          <w:b/>
          <w:i/>
          <w:iCs/>
          <w:color w:val="000000"/>
          <w:spacing w:val="-8"/>
          <w:sz w:val="28"/>
          <w:szCs w:val="28"/>
          <w:lang w:eastAsia="ar-SA"/>
        </w:rPr>
      </w:pPr>
      <w:r>
        <w:rPr>
          <w:rFonts w:ascii="Times New Roman" w:eastAsia="Times New Roman" w:hAnsi="Times New Roman" w:cs="Times New Roman"/>
          <w:b/>
          <w:i/>
          <w:iCs/>
          <w:color w:val="000000"/>
          <w:spacing w:val="-8"/>
          <w:sz w:val="28"/>
          <w:szCs w:val="28"/>
          <w:lang w:eastAsia="ar-SA"/>
        </w:rPr>
        <w:t>Актуальность программы</w:t>
      </w:r>
    </w:p>
    <w:p w:rsidR="00CA07A9" w:rsidRPr="00CA07A9" w:rsidRDefault="00CA07A9" w:rsidP="00CA07A9">
      <w:pPr>
        <w:shd w:val="clear" w:color="auto" w:fill="FFFFFF"/>
        <w:suppressAutoHyphens/>
        <w:spacing w:after="0" w:line="240" w:lineRule="auto"/>
        <w:ind w:right="19" w:firstLine="540"/>
        <w:jc w:val="both"/>
        <w:rPr>
          <w:rFonts w:ascii="Times New Roman" w:eastAsia="Times New Roman" w:hAnsi="Times New Roman" w:cs="Times New Roman"/>
          <w:iCs/>
          <w:color w:val="000000"/>
          <w:spacing w:val="-8"/>
          <w:sz w:val="28"/>
          <w:szCs w:val="28"/>
          <w:lang w:eastAsia="ar-SA"/>
        </w:rPr>
      </w:pPr>
      <w:r w:rsidRPr="00CA07A9">
        <w:rPr>
          <w:rFonts w:ascii="Times New Roman" w:eastAsia="Times New Roman" w:hAnsi="Times New Roman" w:cs="Times New Roman"/>
          <w:iCs/>
          <w:color w:val="000000"/>
          <w:spacing w:val="-8"/>
          <w:sz w:val="28"/>
          <w:szCs w:val="28"/>
          <w:lang w:eastAsia="ar-SA"/>
        </w:rPr>
        <w:t xml:space="preserve">Данная  программа разработана в целях оказания логопедической помощи </w:t>
      </w:r>
      <w:r w:rsidR="00F11B15">
        <w:rPr>
          <w:rFonts w:ascii="Times New Roman" w:eastAsia="Times New Roman" w:hAnsi="Times New Roman" w:cs="Times New Roman"/>
          <w:iCs/>
          <w:color w:val="000000"/>
          <w:spacing w:val="-8"/>
          <w:sz w:val="28"/>
          <w:szCs w:val="28"/>
          <w:lang w:eastAsia="ar-SA"/>
        </w:rPr>
        <w:t xml:space="preserve">детям </w:t>
      </w:r>
      <w:r w:rsidR="00851807" w:rsidRPr="00851807">
        <w:rPr>
          <w:rFonts w:ascii="Times New Roman" w:eastAsia="Times New Roman" w:hAnsi="Times New Roman" w:cs="Times New Roman"/>
          <w:iCs/>
          <w:color w:val="000000"/>
          <w:spacing w:val="-8"/>
          <w:sz w:val="28"/>
          <w:szCs w:val="28"/>
          <w:lang w:eastAsia="ar-SA"/>
        </w:rPr>
        <w:t xml:space="preserve"> 3 </w:t>
      </w:r>
      <w:r w:rsidR="00851807">
        <w:rPr>
          <w:rFonts w:ascii="Times New Roman" w:eastAsia="Times New Roman" w:hAnsi="Times New Roman" w:cs="Times New Roman"/>
          <w:iCs/>
          <w:color w:val="000000"/>
          <w:spacing w:val="-8"/>
          <w:sz w:val="28"/>
          <w:szCs w:val="28"/>
          <w:lang w:eastAsia="ar-SA"/>
        </w:rPr>
        <w:t>–</w:t>
      </w:r>
      <w:r w:rsidR="00851807" w:rsidRPr="00851807">
        <w:rPr>
          <w:rFonts w:ascii="Times New Roman" w:eastAsia="Times New Roman" w:hAnsi="Times New Roman" w:cs="Times New Roman"/>
          <w:iCs/>
          <w:color w:val="000000"/>
          <w:spacing w:val="-8"/>
          <w:sz w:val="28"/>
          <w:szCs w:val="28"/>
          <w:lang w:eastAsia="ar-SA"/>
        </w:rPr>
        <w:t xml:space="preserve"> 6 </w:t>
      </w:r>
      <w:r w:rsidR="00851807">
        <w:rPr>
          <w:rFonts w:ascii="Times New Roman" w:eastAsia="Times New Roman" w:hAnsi="Times New Roman" w:cs="Times New Roman"/>
          <w:iCs/>
          <w:color w:val="000000"/>
          <w:spacing w:val="-8"/>
          <w:sz w:val="28"/>
          <w:szCs w:val="28"/>
          <w:lang w:eastAsia="ar-SA"/>
        </w:rPr>
        <w:t>лет</w:t>
      </w:r>
      <w:r w:rsidRPr="00CA07A9">
        <w:rPr>
          <w:rFonts w:ascii="Times New Roman" w:eastAsia="Times New Roman" w:hAnsi="Times New Roman" w:cs="Times New Roman"/>
          <w:iCs/>
          <w:color w:val="000000"/>
          <w:spacing w:val="-8"/>
          <w:sz w:val="28"/>
          <w:szCs w:val="28"/>
          <w:lang w:eastAsia="ar-SA"/>
        </w:rPr>
        <w:t>, имеющим нарушение звукопроизношения</w:t>
      </w:r>
      <w:r>
        <w:rPr>
          <w:rFonts w:ascii="Times New Roman" w:eastAsia="Times New Roman" w:hAnsi="Times New Roman" w:cs="Times New Roman"/>
          <w:iCs/>
          <w:color w:val="000000"/>
          <w:spacing w:val="-8"/>
          <w:sz w:val="28"/>
          <w:szCs w:val="28"/>
          <w:lang w:eastAsia="ar-SA"/>
        </w:rPr>
        <w:t>.</w:t>
      </w:r>
    </w:p>
    <w:p w:rsidR="00CA07A9" w:rsidRPr="00CA07A9" w:rsidRDefault="00CA07A9" w:rsidP="00CA07A9">
      <w:pPr>
        <w:shd w:val="clear" w:color="auto" w:fill="FFFFFF"/>
        <w:suppressAutoHyphens/>
        <w:spacing w:after="0" w:line="240" w:lineRule="auto"/>
        <w:ind w:right="19" w:firstLine="540"/>
        <w:jc w:val="both"/>
        <w:rPr>
          <w:rFonts w:ascii="Times New Roman" w:eastAsia="Times New Roman" w:hAnsi="Times New Roman" w:cs="Times New Roman"/>
          <w:iCs/>
          <w:color w:val="000000"/>
          <w:spacing w:val="-8"/>
          <w:sz w:val="28"/>
          <w:szCs w:val="28"/>
          <w:lang w:eastAsia="ar-SA"/>
        </w:rPr>
      </w:pPr>
      <w:r w:rsidRPr="00CA07A9">
        <w:rPr>
          <w:rFonts w:ascii="Times New Roman" w:eastAsia="Times New Roman" w:hAnsi="Times New Roman" w:cs="Times New Roman"/>
          <w:iCs/>
          <w:color w:val="000000"/>
          <w:spacing w:val="-8"/>
          <w:sz w:val="28"/>
          <w:szCs w:val="28"/>
          <w:lang w:eastAsia="ar-SA"/>
        </w:rPr>
        <w:t>Овладение правильным произношением речевых звуков является одним из очень важных звеньев в развитии речи ребенка. Заканчивается процесс ст</w:t>
      </w:r>
      <w:r>
        <w:rPr>
          <w:rFonts w:ascii="Times New Roman" w:eastAsia="Times New Roman" w:hAnsi="Times New Roman" w:cs="Times New Roman"/>
          <w:iCs/>
          <w:color w:val="000000"/>
          <w:spacing w:val="-8"/>
          <w:sz w:val="28"/>
          <w:szCs w:val="28"/>
          <w:lang w:eastAsia="ar-SA"/>
        </w:rPr>
        <w:t xml:space="preserve">ановления звукопроизношения к </w:t>
      </w:r>
      <w:r w:rsidRPr="00CA07A9">
        <w:rPr>
          <w:rFonts w:ascii="Times New Roman" w:eastAsia="Times New Roman" w:hAnsi="Times New Roman" w:cs="Times New Roman"/>
          <w:iCs/>
          <w:color w:val="000000"/>
          <w:spacing w:val="-8"/>
          <w:sz w:val="28"/>
          <w:szCs w:val="28"/>
          <w:lang w:eastAsia="ar-SA"/>
        </w:rPr>
        <w:t xml:space="preserve">6-летнему возрасту, когда ребенок правильно может произносить все звуки (Парамонова Л.Г.). Однако благополучное формирование </w:t>
      </w:r>
      <w:proofErr w:type="spellStart"/>
      <w:r w:rsidRPr="00CA07A9">
        <w:rPr>
          <w:rFonts w:ascii="Times New Roman" w:eastAsia="Times New Roman" w:hAnsi="Times New Roman" w:cs="Times New Roman"/>
          <w:iCs/>
          <w:color w:val="000000"/>
          <w:spacing w:val="-8"/>
          <w:sz w:val="28"/>
          <w:szCs w:val="28"/>
          <w:lang w:eastAsia="ar-SA"/>
        </w:rPr>
        <w:t>звукопроизносительной</w:t>
      </w:r>
      <w:proofErr w:type="spellEnd"/>
      <w:r w:rsidRPr="00CA07A9">
        <w:rPr>
          <w:rFonts w:ascii="Times New Roman" w:eastAsia="Times New Roman" w:hAnsi="Times New Roman" w:cs="Times New Roman"/>
          <w:iCs/>
          <w:color w:val="000000"/>
          <w:spacing w:val="-8"/>
          <w:sz w:val="28"/>
          <w:szCs w:val="28"/>
          <w:lang w:eastAsia="ar-SA"/>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CA07A9" w:rsidRPr="00CA07A9" w:rsidRDefault="00CA07A9" w:rsidP="00CA07A9">
      <w:pPr>
        <w:shd w:val="clear" w:color="auto" w:fill="FFFFFF"/>
        <w:suppressAutoHyphens/>
        <w:spacing w:after="0" w:line="240" w:lineRule="auto"/>
        <w:ind w:right="19" w:firstLine="540"/>
        <w:jc w:val="both"/>
        <w:rPr>
          <w:rFonts w:ascii="Times New Roman" w:eastAsia="Times New Roman" w:hAnsi="Times New Roman" w:cs="Times New Roman"/>
          <w:iCs/>
          <w:spacing w:val="-8"/>
          <w:sz w:val="28"/>
          <w:szCs w:val="28"/>
          <w:lang w:eastAsia="ar-SA"/>
        </w:rPr>
      </w:pPr>
      <w:r w:rsidRPr="00CA07A9">
        <w:rPr>
          <w:rFonts w:ascii="Times New Roman" w:eastAsia="Times New Roman" w:hAnsi="Times New Roman" w:cs="Times New Roman"/>
          <w:color w:val="000000"/>
          <w:sz w:val="28"/>
          <w:szCs w:val="28"/>
          <w:lang w:eastAsia="ar-SA"/>
        </w:rPr>
        <w:t>Недостатки устной речи могут являться причиной</w:t>
      </w:r>
      <w:r>
        <w:rPr>
          <w:rFonts w:ascii="Times New Roman" w:eastAsia="Times New Roman" w:hAnsi="Times New Roman" w:cs="Times New Roman"/>
          <w:iCs/>
          <w:color w:val="000000"/>
          <w:spacing w:val="-8"/>
          <w:sz w:val="28"/>
          <w:szCs w:val="28"/>
          <w:lang w:eastAsia="ar-SA"/>
        </w:rPr>
        <w:t xml:space="preserve">  ошибок в письменной речи. </w:t>
      </w:r>
      <w:r w:rsidRPr="00CA07A9">
        <w:rPr>
          <w:rFonts w:ascii="Times New Roman" w:eastAsia="Times New Roman" w:hAnsi="Times New Roman" w:cs="Times New Roman"/>
          <w:iCs/>
          <w:spacing w:val="-8"/>
          <w:sz w:val="28"/>
          <w:szCs w:val="28"/>
          <w:lang w:eastAsia="ar-SA"/>
        </w:rPr>
        <w:t>У детей с нечёткой артикуляцией необходимо проводить дифференциацию звуков родного языка.</w:t>
      </w:r>
    </w:p>
    <w:p w:rsidR="00CA07A9" w:rsidRPr="00CA07A9" w:rsidRDefault="00CA07A9" w:rsidP="00CA07A9">
      <w:pPr>
        <w:shd w:val="clear" w:color="auto" w:fill="FFFFFF"/>
        <w:suppressAutoHyphens/>
        <w:spacing w:after="0" w:line="240" w:lineRule="auto"/>
        <w:ind w:right="19" w:firstLine="720"/>
        <w:jc w:val="both"/>
        <w:rPr>
          <w:rFonts w:ascii="Times New Roman" w:eastAsia="Times New Roman" w:hAnsi="Times New Roman" w:cs="Times New Roman"/>
          <w:sz w:val="28"/>
          <w:szCs w:val="28"/>
          <w:lang w:eastAsia="ar-SA"/>
        </w:rPr>
      </w:pPr>
      <w:r w:rsidRPr="00CA07A9">
        <w:rPr>
          <w:rFonts w:ascii="Times New Roman" w:eastAsia="Times New Roman" w:hAnsi="Times New Roman" w:cs="Times New Roman"/>
          <w:sz w:val="28"/>
          <w:szCs w:val="28"/>
          <w:lang w:eastAsia="ar-SA"/>
        </w:rPr>
        <w:t xml:space="preserve">  Работа по коррекции звукопроизношения с детьми </w:t>
      </w:r>
      <w:r w:rsidR="00F56B67">
        <w:rPr>
          <w:rFonts w:ascii="Times New Roman" w:eastAsia="Times New Roman" w:hAnsi="Times New Roman" w:cs="Times New Roman"/>
          <w:sz w:val="28"/>
          <w:szCs w:val="28"/>
          <w:lang w:eastAsia="ar-SA"/>
        </w:rPr>
        <w:t xml:space="preserve"> от 3до 6 лет </w:t>
      </w:r>
      <w:r w:rsidRPr="00CA07A9">
        <w:rPr>
          <w:rFonts w:ascii="Times New Roman" w:eastAsia="Times New Roman" w:hAnsi="Times New Roman" w:cs="Times New Roman"/>
          <w:sz w:val="28"/>
          <w:szCs w:val="28"/>
          <w:lang w:eastAsia="ar-SA"/>
        </w:rPr>
        <w:t xml:space="preserve">приводит к значительной их компенсации. </w:t>
      </w:r>
    </w:p>
    <w:p w:rsidR="00CA07A9" w:rsidRPr="00CA07A9" w:rsidRDefault="00CA07A9" w:rsidP="00CA07A9">
      <w:pPr>
        <w:shd w:val="clear" w:color="auto" w:fill="FFFFFF"/>
        <w:suppressAutoHyphens/>
        <w:spacing w:after="0"/>
        <w:ind w:right="19" w:firstLine="720"/>
        <w:jc w:val="both"/>
        <w:rPr>
          <w:rFonts w:ascii="Times New Roman" w:eastAsia="Times New Roman" w:hAnsi="Times New Roman" w:cs="Times New Roman"/>
          <w:b/>
          <w:i/>
          <w:sz w:val="28"/>
          <w:szCs w:val="28"/>
          <w:lang w:eastAsia="ar-SA"/>
        </w:rPr>
      </w:pPr>
      <w:r w:rsidRPr="00CA07A9">
        <w:rPr>
          <w:rFonts w:ascii="Times New Roman" w:eastAsia="Times New Roman" w:hAnsi="Times New Roman" w:cs="Times New Roman"/>
          <w:sz w:val="28"/>
          <w:szCs w:val="28"/>
          <w:lang w:eastAsia="ar-SA"/>
        </w:rPr>
        <w:br/>
      </w:r>
      <w:r w:rsidRPr="00CA07A9">
        <w:rPr>
          <w:rFonts w:ascii="Times New Roman" w:eastAsia="Times New Roman" w:hAnsi="Times New Roman" w:cs="Times New Roman"/>
          <w:b/>
          <w:i/>
          <w:iCs/>
          <w:color w:val="000000"/>
          <w:spacing w:val="5"/>
          <w:sz w:val="28"/>
          <w:szCs w:val="28"/>
          <w:lang w:eastAsia="ar-SA"/>
        </w:rPr>
        <w:t>Научная обоснованность</w:t>
      </w:r>
    </w:p>
    <w:p w:rsidR="00CA07A9" w:rsidRPr="00CA07A9" w:rsidRDefault="00F56B67" w:rsidP="00CA07A9">
      <w:pPr>
        <w:widowControl w:val="0"/>
        <w:suppressAutoHyphens/>
        <w:autoSpaceDE w:val="0"/>
        <w:spacing w:after="0" w:line="240" w:lineRule="auto"/>
        <w:ind w:firstLine="540"/>
        <w:jc w:val="both"/>
        <w:rPr>
          <w:rFonts w:ascii="Times New Roman" w:eastAsia="Times New Roman" w:hAnsi="Times New Roman" w:cs="Times New Roman"/>
          <w:color w:val="000000"/>
          <w:spacing w:val="1"/>
          <w:sz w:val="28"/>
          <w:szCs w:val="28"/>
          <w:lang w:eastAsia="ar-SA"/>
        </w:rPr>
      </w:pPr>
      <w:r>
        <w:rPr>
          <w:rFonts w:ascii="Times New Roman" w:eastAsia="Times New Roman" w:hAnsi="Times New Roman" w:cs="Times New Roman"/>
          <w:color w:val="000000"/>
          <w:spacing w:val="1"/>
          <w:sz w:val="28"/>
          <w:szCs w:val="28"/>
          <w:lang w:eastAsia="ar-SA"/>
        </w:rPr>
        <w:t xml:space="preserve"> Дополнительная п</w:t>
      </w:r>
      <w:r w:rsidR="00CA07A9" w:rsidRPr="00CA07A9">
        <w:rPr>
          <w:rFonts w:ascii="Times New Roman" w:eastAsia="Times New Roman" w:hAnsi="Times New Roman" w:cs="Times New Roman"/>
          <w:color w:val="000000"/>
          <w:spacing w:val="1"/>
          <w:sz w:val="28"/>
          <w:szCs w:val="28"/>
          <w:lang w:eastAsia="ar-SA"/>
        </w:rPr>
        <w:t xml:space="preserve">рограмма написана в соответствии с современными представлениями науки о механизмах формирования звукопроизношения у ребенка.  </w:t>
      </w:r>
    </w:p>
    <w:p w:rsidR="00CA07A9" w:rsidRPr="00CA07A9" w:rsidRDefault="00CA07A9" w:rsidP="00CA07A9">
      <w:pPr>
        <w:shd w:val="clear" w:color="auto" w:fill="FFFFFF"/>
        <w:suppressAutoHyphens/>
        <w:spacing w:after="0" w:line="240" w:lineRule="auto"/>
        <w:ind w:right="5" w:firstLine="540"/>
        <w:jc w:val="both"/>
        <w:rPr>
          <w:rFonts w:ascii="Times New Roman" w:eastAsia="Times New Roman" w:hAnsi="Times New Roman" w:cs="Times New Roman"/>
          <w:color w:val="000000"/>
          <w:spacing w:val="1"/>
          <w:sz w:val="28"/>
          <w:szCs w:val="28"/>
          <w:lang w:eastAsia="ar-SA"/>
        </w:rPr>
      </w:pPr>
      <w:r w:rsidRPr="00CA07A9">
        <w:rPr>
          <w:rFonts w:ascii="Times New Roman" w:eastAsia="Times New Roman" w:hAnsi="Times New Roman" w:cs="Times New Roman"/>
          <w:color w:val="000000"/>
          <w:spacing w:val="1"/>
          <w:sz w:val="28"/>
          <w:szCs w:val="28"/>
          <w:lang w:eastAsia="ar-SA"/>
        </w:rPr>
        <w:t>Теоретической основой программы являются положения о соотношении коррекции и развития, разработанные Л.С. Выготским, П.Я. Гальпериным, Б.Д.</w:t>
      </w:r>
      <w:r>
        <w:rPr>
          <w:rFonts w:ascii="Times New Roman" w:eastAsia="Times New Roman" w:hAnsi="Times New Roman" w:cs="Times New Roman"/>
          <w:color w:val="000000"/>
          <w:spacing w:val="1"/>
          <w:sz w:val="28"/>
          <w:szCs w:val="28"/>
          <w:lang w:eastAsia="ar-SA"/>
        </w:rPr>
        <w:t xml:space="preserve"> </w:t>
      </w:r>
      <w:proofErr w:type="spellStart"/>
      <w:r w:rsidRPr="00CA07A9">
        <w:rPr>
          <w:rFonts w:ascii="Times New Roman" w:eastAsia="Times New Roman" w:hAnsi="Times New Roman" w:cs="Times New Roman"/>
          <w:color w:val="000000"/>
          <w:spacing w:val="1"/>
          <w:sz w:val="28"/>
          <w:szCs w:val="28"/>
          <w:lang w:eastAsia="ar-SA"/>
        </w:rPr>
        <w:t>Элькониным</w:t>
      </w:r>
      <w:proofErr w:type="spellEnd"/>
      <w:r w:rsidRPr="00CA07A9">
        <w:rPr>
          <w:rFonts w:ascii="Times New Roman" w:eastAsia="Times New Roman" w:hAnsi="Times New Roman" w:cs="Times New Roman"/>
          <w:color w:val="000000"/>
          <w:spacing w:val="1"/>
          <w:sz w:val="28"/>
          <w:szCs w:val="28"/>
          <w:lang w:eastAsia="ar-SA"/>
        </w:rPr>
        <w:t>.</w:t>
      </w:r>
    </w:p>
    <w:p w:rsidR="00CA07A9" w:rsidRPr="00CA07A9" w:rsidRDefault="00CA07A9" w:rsidP="00CA07A9">
      <w:pPr>
        <w:shd w:val="clear" w:color="auto" w:fill="FFFFFF"/>
        <w:suppressAutoHyphens/>
        <w:spacing w:after="0" w:line="240" w:lineRule="auto"/>
        <w:ind w:right="5" w:firstLine="540"/>
        <w:jc w:val="both"/>
        <w:rPr>
          <w:rFonts w:ascii="Times New Roman" w:eastAsia="Times New Roman" w:hAnsi="Times New Roman" w:cs="Times New Roman"/>
          <w:color w:val="000000"/>
          <w:spacing w:val="1"/>
          <w:sz w:val="28"/>
          <w:szCs w:val="28"/>
          <w:lang w:eastAsia="ar-SA"/>
        </w:rPr>
      </w:pPr>
      <w:r w:rsidRPr="00CA07A9">
        <w:rPr>
          <w:rFonts w:ascii="Times New Roman" w:eastAsia="Times New Roman" w:hAnsi="Times New Roman" w:cs="Times New Roman"/>
          <w:color w:val="000000"/>
          <w:spacing w:val="1"/>
          <w:sz w:val="28"/>
          <w:szCs w:val="28"/>
          <w:lang w:eastAsia="ar-SA"/>
        </w:rPr>
        <w:t xml:space="preserve">В программе также нашли отражения идеи Л.С. Волковой, В. А. </w:t>
      </w:r>
      <w:proofErr w:type="spellStart"/>
      <w:r w:rsidRPr="00CA07A9">
        <w:rPr>
          <w:rFonts w:ascii="Times New Roman" w:eastAsia="Times New Roman" w:hAnsi="Times New Roman" w:cs="Times New Roman"/>
          <w:color w:val="000000"/>
          <w:spacing w:val="1"/>
          <w:sz w:val="28"/>
          <w:szCs w:val="28"/>
          <w:lang w:eastAsia="ar-SA"/>
        </w:rPr>
        <w:t>Ковшикова</w:t>
      </w:r>
      <w:proofErr w:type="spellEnd"/>
      <w:r w:rsidRPr="00CA07A9">
        <w:rPr>
          <w:rFonts w:ascii="Times New Roman" w:eastAsia="Times New Roman" w:hAnsi="Times New Roman" w:cs="Times New Roman"/>
          <w:color w:val="000000"/>
          <w:spacing w:val="1"/>
          <w:sz w:val="28"/>
          <w:szCs w:val="28"/>
          <w:lang w:eastAsia="ar-SA"/>
        </w:rPr>
        <w:t xml:space="preserve">, Р. И. </w:t>
      </w:r>
      <w:proofErr w:type="spellStart"/>
      <w:r w:rsidRPr="00CA07A9">
        <w:rPr>
          <w:rFonts w:ascii="Times New Roman" w:eastAsia="Times New Roman" w:hAnsi="Times New Roman" w:cs="Times New Roman"/>
          <w:color w:val="000000"/>
          <w:spacing w:val="1"/>
          <w:sz w:val="28"/>
          <w:szCs w:val="28"/>
          <w:lang w:eastAsia="ar-SA"/>
        </w:rPr>
        <w:t>Лалаевой</w:t>
      </w:r>
      <w:proofErr w:type="spellEnd"/>
      <w:r w:rsidRPr="00CA07A9">
        <w:rPr>
          <w:rFonts w:ascii="Times New Roman" w:eastAsia="Times New Roman" w:hAnsi="Times New Roman" w:cs="Times New Roman"/>
          <w:color w:val="000000"/>
          <w:spacing w:val="1"/>
          <w:sz w:val="28"/>
          <w:szCs w:val="28"/>
          <w:lang w:eastAsia="ar-SA"/>
        </w:rPr>
        <w:t xml:space="preserve">, Л. Г. Парамоновой, О.В  Правдиной, Т. Б. </w:t>
      </w:r>
      <w:proofErr w:type="spellStart"/>
      <w:r w:rsidRPr="00CA07A9">
        <w:rPr>
          <w:rFonts w:ascii="Times New Roman" w:eastAsia="Times New Roman" w:hAnsi="Times New Roman" w:cs="Times New Roman"/>
          <w:color w:val="000000"/>
          <w:spacing w:val="1"/>
          <w:sz w:val="28"/>
          <w:szCs w:val="28"/>
          <w:lang w:eastAsia="ar-SA"/>
        </w:rPr>
        <w:t>Филичивой</w:t>
      </w:r>
      <w:proofErr w:type="spellEnd"/>
      <w:r w:rsidRPr="00CA07A9">
        <w:rPr>
          <w:rFonts w:ascii="Times New Roman" w:eastAsia="Times New Roman" w:hAnsi="Times New Roman" w:cs="Times New Roman"/>
          <w:color w:val="000000"/>
          <w:spacing w:val="1"/>
          <w:sz w:val="28"/>
          <w:szCs w:val="28"/>
          <w:lang w:eastAsia="ar-SA"/>
        </w:rPr>
        <w:t xml:space="preserve">, </w:t>
      </w:r>
      <w:proofErr w:type="spellStart"/>
      <w:r w:rsidRPr="00CA07A9">
        <w:rPr>
          <w:rFonts w:ascii="Times New Roman" w:eastAsia="Times New Roman" w:hAnsi="Times New Roman" w:cs="Times New Roman"/>
          <w:color w:val="000000"/>
          <w:spacing w:val="1"/>
          <w:sz w:val="28"/>
          <w:szCs w:val="28"/>
          <w:lang w:eastAsia="ar-SA"/>
        </w:rPr>
        <w:t>Т.Б.Чиркиной</w:t>
      </w:r>
      <w:proofErr w:type="spellEnd"/>
      <w:r w:rsidRPr="00CA07A9">
        <w:rPr>
          <w:rFonts w:ascii="Times New Roman" w:eastAsia="Times New Roman" w:hAnsi="Times New Roman" w:cs="Times New Roman"/>
          <w:color w:val="000000"/>
          <w:spacing w:val="1"/>
          <w:sz w:val="28"/>
          <w:szCs w:val="28"/>
          <w:lang w:eastAsia="ar-SA"/>
        </w:rPr>
        <w:t xml:space="preserve">, М. Ф. Фомичёвой, М. Е. </w:t>
      </w:r>
      <w:proofErr w:type="spellStart"/>
      <w:r w:rsidRPr="00CA07A9">
        <w:rPr>
          <w:rFonts w:ascii="Times New Roman" w:eastAsia="Times New Roman" w:hAnsi="Times New Roman" w:cs="Times New Roman"/>
          <w:color w:val="000000"/>
          <w:spacing w:val="1"/>
          <w:sz w:val="28"/>
          <w:szCs w:val="28"/>
          <w:lang w:eastAsia="ar-SA"/>
        </w:rPr>
        <w:t>Хватцева</w:t>
      </w:r>
      <w:proofErr w:type="spellEnd"/>
      <w:r w:rsidRPr="00CA07A9">
        <w:rPr>
          <w:rFonts w:ascii="Times New Roman" w:eastAsia="Times New Roman" w:hAnsi="Times New Roman" w:cs="Times New Roman"/>
          <w:color w:val="000000"/>
          <w:spacing w:val="1"/>
          <w:sz w:val="28"/>
          <w:szCs w:val="28"/>
          <w:lang w:eastAsia="ar-SA"/>
        </w:rPr>
        <w:t>, по проблеме коррекции устной речи.</w:t>
      </w:r>
    </w:p>
    <w:p w:rsidR="00CA07A9" w:rsidRPr="00CA07A9" w:rsidRDefault="00CA07A9" w:rsidP="00CA07A9">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CA07A9">
        <w:rPr>
          <w:rFonts w:ascii="Times New Roman" w:eastAsia="Times New Roman" w:hAnsi="Times New Roman" w:cs="Times New Roman"/>
          <w:sz w:val="28"/>
          <w:szCs w:val="28"/>
          <w:lang w:eastAsia="ar-SA"/>
        </w:rPr>
        <w:t>Базисным тезисом при разработке данной программы стала теория Н.А.</w:t>
      </w:r>
      <w:r>
        <w:rPr>
          <w:rFonts w:ascii="Times New Roman" w:eastAsia="Times New Roman" w:hAnsi="Times New Roman" w:cs="Times New Roman"/>
          <w:sz w:val="28"/>
          <w:szCs w:val="28"/>
          <w:lang w:eastAsia="ar-SA"/>
        </w:rPr>
        <w:t xml:space="preserve"> </w:t>
      </w:r>
      <w:r w:rsidRPr="00CA07A9">
        <w:rPr>
          <w:rFonts w:ascii="Times New Roman" w:eastAsia="Times New Roman" w:hAnsi="Times New Roman" w:cs="Times New Roman"/>
          <w:sz w:val="28"/>
          <w:szCs w:val="28"/>
          <w:lang w:eastAsia="ar-SA"/>
        </w:rPr>
        <w:t>Бернштейна об уровневом принципе формирова</w:t>
      </w:r>
      <w:r w:rsidRPr="00CA07A9">
        <w:rPr>
          <w:rFonts w:ascii="Times New Roman" w:eastAsia="Times New Roman" w:hAnsi="Times New Roman" w:cs="Times New Roman"/>
          <w:sz w:val="28"/>
          <w:szCs w:val="28"/>
          <w:lang w:eastAsia="ar-SA"/>
        </w:rPr>
        <w:softHyphen/>
        <w:t>ния навыков. Согласно этой теории, любой навык на началь</w:t>
      </w:r>
      <w:r w:rsidRPr="00CA07A9">
        <w:rPr>
          <w:rFonts w:ascii="Times New Roman" w:eastAsia="Times New Roman" w:hAnsi="Times New Roman" w:cs="Times New Roman"/>
          <w:sz w:val="28"/>
          <w:szCs w:val="28"/>
          <w:lang w:eastAsia="ar-SA"/>
        </w:rPr>
        <w:softHyphen/>
        <w:t>ном этапе своего формирования под контролем сознания, но по мере совершенствования навыка отдельные операции авто</w:t>
      </w:r>
      <w:r w:rsidRPr="00CA07A9">
        <w:rPr>
          <w:rFonts w:ascii="Times New Roman" w:eastAsia="Times New Roman" w:hAnsi="Times New Roman" w:cs="Times New Roman"/>
          <w:sz w:val="28"/>
          <w:szCs w:val="28"/>
          <w:lang w:eastAsia="ar-SA"/>
        </w:rPr>
        <w:softHyphen/>
        <w:t>матизируются и их регуляция осуществляется уже в более свер</w:t>
      </w:r>
      <w:r w:rsidRPr="00CA07A9">
        <w:rPr>
          <w:rFonts w:ascii="Times New Roman" w:eastAsia="Times New Roman" w:hAnsi="Times New Roman" w:cs="Times New Roman"/>
          <w:sz w:val="28"/>
          <w:szCs w:val="28"/>
          <w:lang w:eastAsia="ar-SA"/>
        </w:rPr>
        <w:softHyphen/>
        <w:t>нутом виде, вне контроля сознания. В завершение этого про</w:t>
      </w:r>
      <w:r w:rsidRPr="00CA07A9">
        <w:rPr>
          <w:rFonts w:ascii="Times New Roman" w:eastAsia="Times New Roman" w:hAnsi="Times New Roman" w:cs="Times New Roman"/>
          <w:sz w:val="28"/>
          <w:szCs w:val="28"/>
          <w:lang w:eastAsia="ar-SA"/>
        </w:rPr>
        <w:softHyphen/>
        <w:t>цесса под контролем сознания остается только конечный результат всей цепочки операции. Эта схема применима к на</w:t>
      </w:r>
      <w:r w:rsidRPr="00CA07A9">
        <w:rPr>
          <w:rFonts w:ascii="Times New Roman" w:eastAsia="Times New Roman" w:hAnsi="Times New Roman" w:cs="Times New Roman"/>
          <w:sz w:val="28"/>
          <w:szCs w:val="28"/>
          <w:lang w:eastAsia="ar-SA"/>
        </w:rPr>
        <w:softHyphen/>
        <w:t>выкам правильного звукопроизношения.</w:t>
      </w:r>
    </w:p>
    <w:p w:rsidR="00094F98" w:rsidRPr="007250A3" w:rsidRDefault="00CA07A9" w:rsidP="00CA07A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ar-SA"/>
        </w:rPr>
        <w:t xml:space="preserve">     </w:t>
      </w:r>
      <w:r w:rsidR="00094F98" w:rsidRPr="007250A3">
        <w:rPr>
          <w:rFonts w:ascii="Times New Roman" w:eastAsia="Times New Roman" w:hAnsi="Times New Roman" w:cs="Times New Roman"/>
          <w:color w:val="333333"/>
          <w:sz w:val="28"/>
          <w:szCs w:val="28"/>
          <w:lang w:eastAsia="ru-RU"/>
        </w:rPr>
        <w:t xml:space="preserve">Достижение поставленной цели </w:t>
      </w:r>
      <w:r w:rsidR="00094F98">
        <w:rPr>
          <w:rFonts w:ascii="Times New Roman" w:eastAsia="Times New Roman" w:hAnsi="Times New Roman" w:cs="Times New Roman"/>
          <w:color w:val="333333"/>
          <w:sz w:val="28"/>
          <w:szCs w:val="28"/>
          <w:lang w:eastAsia="ru-RU"/>
        </w:rPr>
        <w:t xml:space="preserve">программы </w:t>
      </w:r>
      <w:r w:rsidR="00094F98" w:rsidRPr="007250A3">
        <w:rPr>
          <w:rFonts w:ascii="Times New Roman" w:eastAsia="Times New Roman" w:hAnsi="Times New Roman" w:cs="Times New Roman"/>
          <w:color w:val="333333"/>
          <w:sz w:val="28"/>
          <w:szCs w:val="28"/>
          <w:lang w:eastAsia="ru-RU"/>
        </w:rPr>
        <w:t xml:space="preserve">и решение задач осуществляется с учётом следующих </w:t>
      </w:r>
      <w:r w:rsidR="00094F98" w:rsidRPr="007250A3">
        <w:rPr>
          <w:rFonts w:ascii="Times New Roman" w:eastAsia="Times New Roman" w:hAnsi="Times New Roman" w:cs="Times New Roman"/>
          <w:b/>
          <w:bCs/>
          <w:color w:val="333333"/>
          <w:sz w:val="28"/>
          <w:szCs w:val="28"/>
          <w:u w:val="single"/>
          <w:lang w:eastAsia="ru-RU"/>
        </w:rPr>
        <w:t>принципов</w:t>
      </w:r>
      <w:r w:rsidR="00094F98" w:rsidRPr="007250A3">
        <w:rPr>
          <w:rFonts w:ascii="Times New Roman" w:eastAsia="Times New Roman" w:hAnsi="Times New Roman" w:cs="Times New Roman"/>
          <w:b/>
          <w:bCs/>
          <w:color w:val="333333"/>
          <w:sz w:val="28"/>
          <w:szCs w:val="28"/>
          <w:lang w:eastAsia="ru-RU"/>
        </w:rPr>
        <w:t>:</w:t>
      </w:r>
    </w:p>
    <w:p w:rsidR="00094F98" w:rsidRPr="00CA07A9" w:rsidRDefault="00094F98" w:rsidP="00CA07A9">
      <w:pPr>
        <w:pStyle w:val="a3"/>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A07A9">
        <w:rPr>
          <w:rFonts w:ascii="Times New Roman" w:eastAsia="Times New Roman" w:hAnsi="Times New Roman" w:cs="Times New Roman"/>
          <w:color w:val="333333"/>
          <w:sz w:val="28"/>
          <w:szCs w:val="28"/>
          <w:lang w:eastAsia="ru-RU"/>
        </w:rPr>
        <w:t xml:space="preserve">ведущим принципом программы является </w:t>
      </w:r>
      <w:r w:rsidRPr="00CA07A9">
        <w:rPr>
          <w:rFonts w:ascii="Times New Roman" w:eastAsia="Times New Roman" w:hAnsi="Times New Roman" w:cs="Times New Roman"/>
          <w:b/>
          <w:bCs/>
          <w:color w:val="333333"/>
          <w:sz w:val="28"/>
          <w:szCs w:val="28"/>
          <w:lang w:eastAsia="ru-RU"/>
        </w:rPr>
        <w:t>принцип комплексности</w:t>
      </w:r>
      <w:r w:rsidRPr="00CA07A9">
        <w:rPr>
          <w:rFonts w:ascii="Times New Roman" w:eastAsia="Times New Roman" w:hAnsi="Times New Roman" w:cs="Times New Roman"/>
          <w:color w:val="333333"/>
          <w:sz w:val="28"/>
          <w:szCs w:val="28"/>
          <w:lang w:eastAsia="ru-RU"/>
        </w:rPr>
        <w:t>, выражающийся в единстве подходов к профилактике и коррекции речевых нарушений у воспитанников, личностно-</w:t>
      </w:r>
      <w:proofErr w:type="spellStart"/>
      <w:r w:rsidRPr="00CA07A9">
        <w:rPr>
          <w:rFonts w:ascii="Times New Roman" w:eastAsia="Times New Roman" w:hAnsi="Times New Roman" w:cs="Times New Roman"/>
          <w:color w:val="333333"/>
          <w:sz w:val="28"/>
          <w:szCs w:val="28"/>
          <w:lang w:eastAsia="ru-RU"/>
        </w:rPr>
        <w:t>деятельностного</w:t>
      </w:r>
      <w:proofErr w:type="spellEnd"/>
      <w:r w:rsidRPr="00CA07A9">
        <w:rPr>
          <w:rFonts w:ascii="Times New Roman" w:eastAsia="Times New Roman" w:hAnsi="Times New Roman" w:cs="Times New Roman"/>
          <w:color w:val="333333"/>
          <w:sz w:val="28"/>
          <w:szCs w:val="28"/>
          <w:lang w:eastAsia="ru-RU"/>
        </w:rPr>
        <w:t xml:space="preserve"> подхода к профилактике и коррекции нарушений речи, а также понимания единства психического и речевого развития, взаимосвязи сенсорного, </w:t>
      </w:r>
      <w:r w:rsidR="00CA07A9" w:rsidRPr="00CA07A9">
        <w:rPr>
          <w:rFonts w:ascii="Times New Roman" w:eastAsia="Times New Roman" w:hAnsi="Times New Roman" w:cs="Times New Roman"/>
          <w:color w:val="333333"/>
          <w:sz w:val="28"/>
          <w:szCs w:val="28"/>
          <w:lang w:eastAsia="ru-RU"/>
        </w:rPr>
        <w:t>умственного и речевого развития;</w:t>
      </w:r>
    </w:p>
    <w:p w:rsidR="00CA07A9" w:rsidRDefault="00CA07A9" w:rsidP="00CA07A9">
      <w:pPr>
        <w:pStyle w:val="a3"/>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A07A9">
        <w:rPr>
          <w:rFonts w:ascii="Times New Roman" w:eastAsia="Times New Roman" w:hAnsi="Times New Roman" w:cs="Times New Roman"/>
          <w:b/>
          <w:color w:val="333333"/>
          <w:sz w:val="28"/>
          <w:szCs w:val="28"/>
          <w:lang w:eastAsia="ru-RU"/>
        </w:rPr>
        <w:t>системности</w:t>
      </w:r>
      <w:r w:rsidRPr="00CA07A9">
        <w:rPr>
          <w:rFonts w:ascii="Times New Roman" w:eastAsia="Times New Roman" w:hAnsi="Times New Roman" w:cs="Times New Roman"/>
          <w:color w:val="333333"/>
          <w:sz w:val="28"/>
          <w:szCs w:val="28"/>
          <w:lang w:eastAsia="ru-RU"/>
        </w:rPr>
        <w:t>;</w:t>
      </w:r>
    </w:p>
    <w:p w:rsidR="00CA07A9" w:rsidRDefault="00CA07A9" w:rsidP="00CA07A9">
      <w:pPr>
        <w:pStyle w:val="a3"/>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онтогенетический</w:t>
      </w:r>
      <w:r w:rsidRPr="00CA07A9">
        <w:rPr>
          <w:rFonts w:ascii="Times New Roman" w:eastAsia="Times New Roman" w:hAnsi="Times New Roman" w:cs="Times New Roman"/>
          <w:color w:val="333333"/>
          <w:sz w:val="28"/>
          <w:szCs w:val="28"/>
          <w:lang w:eastAsia="ru-RU"/>
        </w:rPr>
        <w:t>;</w:t>
      </w:r>
    </w:p>
    <w:p w:rsidR="00D70A02" w:rsidRPr="00CA07A9" w:rsidRDefault="00D70A02" w:rsidP="00D70A02">
      <w:pPr>
        <w:pStyle w:val="a3"/>
        <w:shd w:val="clear" w:color="auto" w:fill="FFFFFF"/>
        <w:spacing w:after="0" w:line="240" w:lineRule="auto"/>
        <w:ind w:left="405"/>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3</w:t>
      </w:r>
    </w:p>
    <w:p w:rsidR="00094F98" w:rsidRPr="00CA07A9" w:rsidRDefault="00094F98" w:rsidP="00094F98">
      <w:pPr>
        <w:pStyle w:val="a3"/>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A07A9">
        <w:rPr>
          <w:rFonts w:ascii="Times New Roman" w:eastAsia="Times New Roman" w:hAnsi="Times New Roman" w:cs="Times New Roman"/>
          <w:b/>
          <w:bCs/>
          <w:color w:val="333333"/>
          <w:sz w:val="28"/>
          <w:szCs w:val="28"/>
          <w:lang w:eastAsia="ru-RU"/>
        </w:rPr>
        <w:lastRenderedPageBreak/>
        <w:t>принцип опережающего подхода</w:t>
      </w:r>
      <w:r w:rsidRPr="00CA07A9">
        <w:rPr>
          <w:rFonts w:ascii="Times New Roman" w:eastAsia="Times New Roman" w:hAnsi="Times New Roman" w:cs="Times New Roman"/>
          <w:color w:val="333333"/>
          <w:sz w:val="28"/>
          <w:szCs w:val="28"/>
          <w:lang w:eastAsia="ru-RU"/>
        </w:rPr>
        <w:t xml:space="preserve">, диктующий необходимость раннего </w:t>
      </w:r>
      <w:proofErr w:type="gramEnd"/>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 xml:space="preserve">выявления детей с </w:t>
      </w:r>
      <w:r>
        <w:rPr>
          <w:rFonts w:ascii="Times New Roman" w:eastAsia="Times New Roman" w:hAnsi="Times New Roman" w:cs="Times New Roman"/>
          <w:color w:val="333333"/>
          <w:sz w:val="28"/>
          <w:szCs w:val="28"/>
          <w:lang w:eastAsia="ru-RU"/>
        </w:rPr>
        <w:t xml:space="preserve">функциональными </w:t>
      </w:r>
      <w:r w:rsidRPr="007250A3">
        <w:rPr>
          <w:rFonts w:ascii="Times New Roman" w:eastAsia="Times New Roman" w:hAnsi="Times New Roman" w:cs="Times New Roman"/>
          <w:color w:val="333333"/>
          <w:sz w:val="28"/>
          <w:szCs w:val="28"/>
          <w:lang w:eastAsia="ru-RU"/>
        </w:rPr>
        <w:t>отклонениями в развитии, с одной стороны, и разработку адекватного логопедического воздействия – с другой;</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b/>
          <w:bCs/>
          <w:color w:val="333333"/>
          <w:sz w:val="28"/>
          <w:szCs w:val="28"/>
          <w:lang w:eastAsia="ru-RU"/>
        </w:rPr>
        <w:t>3) принцип развивающего подхода</w:t>
      </w:r>
      <w:r w:rsidRPr="007250A3">
        <w:rPr>
          <w:rFonts w:ascii="Times New Roman" w:eastAsia="Times New Roman" w:hAnsi="Times New Roman" w:cs="Times New Roman"/>
          <w:color w:val="333333"/>
          <w:sz w:val="28"/>
          <w:szCs w:val="28"/>
          <w:lang w:eastAsia="ru-RU"/>
        </w:rPr>
        <w:t xml:space="preserve"> (основывается на идее Л. С. Выготского </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7250A3">
        <w:rPr>
          <w:rFonts w:ascii="Times New Roman" w:eastAsia="Times New Roman" w:hAnsi="Times New Roman" w:cs="Times New Roman"/>
          <w:color w:val="333333"/>
          <w:sz w:val="28"/>
          <w:szCs w:val="28"/>
          <w:lang w:eastAsia="ru-RU"/>
        </w:rPr>
        <w:t>о «зоне ближайшего развития»), заключающийся в том, что обучение должно вести за собой развитие ребёнка;</w:t>
      </w:r>
      <w:proofErr w:type="gramEnd"/>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b/>
          <w:bCs/>
          <w:color w:val="333333"/>
          <w:sz w:val="28"/>
          <w:szCs w:val="28"/>
          <w:lang w:eastAsia="ru-RU"/>
        </w:rPr>
        <w:t>4) принцип полифункционального подхода</w:t>
      </w:r>
      <w:r w:rsidRPr="007250A3">
        <w:rPr>
          <w:rFonts w:ascii="Times New Roman" w:eastAsia="Times New Roman" w:hAnsi="Times New Roman" w:cs="Times New Roman"/>
          <w:color w:val="333333"/>
          <w:sz w:val="28"/>
          <w:szCs w:val="28"/>
          <w:lang w:eastAsia="ru-RU"/>
        </w:rPr>
        <w:t xml:space="preserve">, предусматривающий </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одновременное решение нескольких коррекционных задач в структуре одного занятия;</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b/>
          <w:bCs/>
          <w:color w:val="333333"/>
          <w:sz w:val="28"/>
          <w:szCs w:val="28"/>
          <w:lang w:eastAsia="ru-RU"/>
        </w:rPr>
        <w:t>5) принцип сознательности и активности детей</w:t>
      </w:r>
      <w:r>
        <w:rPr>
          <w:rFonts w:ascii="Times New Roman" w:eastAsia="Times New Roman" w:hAnsi="Times New Roman" w:cs="Times New Roman"/>
          <w:color w:val="333333"/>
          <w:sz w:val="28"/>
          <w:szCs w:val="28"/>
          <w:lang w:eastAsia="ru-RU"/>
        </w:rPr>
        <w:t xml:space="preserve">, означающий, что учитель-логопед </w:t>
      </w:r>
      <w:r w:rsidRPr="007250A3">
        <w:rPr>
          <w:rFonts w:ascii="Times New Roman" w:eastAsia="Times New Roman" w:hAnsi="Times New Roman" w:cs="Times New Roman"/>
          <w:color w:val="333333"/>
          <w:sz w:val="28"/>
          <w:szCs w:val="28"/>
          <w:lang w:eastAsia="ru-RU"/>
        </w:rPr>
        <w:t>должен предусматривать в своей работе приёмы активизации познавательных сп</w:t>
      </w:r>
      <w:r>
        <w:rPr>
          <w:rFonts w:ascii="Times New Roman" w:eastAsia="Times New Roman" w:hAnsi="Times New Roman" w:cs="Times New Roman"/>
          <w:color w:val="333333"/>
          <w:sz w:val="28"/>
          <w:szCs w:val="28"/>
          <w:lang w:eastAsia="ru-RU"/>
        </w:rPr>
        <w:t xml:space="preserve">особностей детей. Перед </w:t>
      </w:r>
      <w:r w:rsidR="00F56B67">
        <w:rPr>
          <w:rFonts w:ascii="Times New Roman" w:eastAsia="Times New Roman" w:hAnsi="Times New Roman" w:cs="Times New Roman"/>
          <w:color w:val="333333"/>
          <w:sz w:val="28"/>
          <w:szCs w:val="28"/>
          <w:lang w:eastAsia="ru-RU"/>
        </w:rPr>
        <w:t xml:space="preserve">ребенком </w:t>
      </w:r>
      <w:r w:rsidRPr="007250A3">
        <w:rPr>
          <w:rFonts w:ascii="Times New Roman" w:eastAsia="Times New Roman" w:hAnsi="Times New Roman" w:cs="Times New Roman"/>
          <w:color w:val="333333"/>
          <w:sz w:val="28"/>
          <w:szCs w:val="28"/>
          <w:lang w:eastAsia="ru-RU"/>
        </w:rPr>
        <w:t>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и предусматривает понимание ребёнком материала и успешное применение его в практической деятельности в дальнейшем;</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b/>
          <w:bCs/>
          <w:color w:val="333333"/>
          <w:sz w:val="28"/>
          <w:szCs w:val="28"/>
          <w:lang w:eastAsia="ru-RU"/>
        </w:rPr>
        <w:t>6) принцип доступности и индивидуализации</w:t>
      </w:r>
      <w:r w:rsidRPr="007250A3">
        <w:rPr>
          <w:rFonts w:ascii="Times New Roman" w:eastAsia="Times New Roman" w:hAnsi="Times New Roman" w:cs="Times New Roman"/>
          <w:color w:val="333333"/>
          <w:sz w:val="28"/>
          <w:szCs w:val="28"/>
          <w:lang w:eastAsia="ru-RU"/>
        </w:rPr>
        <w:t xml:space="preserve">, предусматривающий учёт </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возрастных, физиологических особенностей и ха</w:t>
      </w:r>
      <w:r>
        <w:rPr>
          <w:rFonts w:ascii="Times New Roman" w:eastAsia="Times New Roman" w:hAnsi="Times New Roman" w:cs="Times New Roman"/>
          <w:color w:val="333333"/>
          <w:sz w:val="28"/>
          <w:szCs w:val="28"/>
          <w:lang w:eastAsia="ru-RU"/>
        </w:rPr>
        <w:t>рактера нарушений</w:t>
      </w:r>
      <w:proofErr w:type="gramStart"/>
      <w:r>
        <w:rPr>
          <w:rFonts w:ascii="Times New Roman" w:eastAsia="Times New Roman" w:hAnsi="Times New Roman" w:cs="Times New Roman"/>
          <w:color w:val="333333"/>
          <w:sz w:val="28"/>
          <w:szCs w:val="28"/>
          <w:lang w:eastAsia="ru-RU"/>
        </w:rPr>
        <w:t>.</w:t>
      </w:r>
      <w:r w:rsidRPr="007250A3">
        <w:rPr>
          <w:rFonts w:ascii="Times New Roman" w:eastAsia="Times New Roman" w:hAnsi="Times New Roman" w:cs="Times New Roman"/>
          <w:color w:val="333333"/>
          <w:sz w:val="28"/>
          <w:szCs w:val="28"/>
          <w:lang w:eastAsia="ru-RU"/>
        </w:rPr>
        <w:t xml:space="preserve">. </w:t>
      </w:r>
      <w:proofErr w:type="gramEnd"/>
      <w:r w:rsidRPr="007250A3">
        <w:rPr>
          <w:rFonts w:ascii="Times New Roman" w:eastAsia="Times New Roman" w:hAnsi="Times New Roman" w:cs="Times New Roman"/>
          <w:color w:val="333333"/>
          <w:sz w:val="28"/>
          <w:szCs w:val="28"/>
          <w:lang w:eastAsia="ru-RU"/>
        </w:rPr>
        <w:t>Действие этого принципа строится на преемственности двигательных, речевых заданий;</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b/>
          <w:bCs/>
          <w:color w:val="333333"/>
          <w:sz w:val="28"/>
          <w:szCs w:val="28"/>
          <w:lang w:eastAsia="ru-RU"/>
        </w:rPr>
        <w:t>7) принцип постепенного повышения требований</w:t>
      </w:r>
      <w:r w:rsidRPr="007250A3">
        <w:rPr>
          <w:rFonts w:ascii="Times New Roman" w:eastAsia="Times New Roman" w:hAnsi="Times New Roman" w:cs="Times New Roman"/>
          <w:color w:val="333333"/>
          <w:sz w:val="28"/>
          <w:szCs w:val="28"/>
          <w:lang w:eastAsia="ru-RU"/>
        </w:rPr>
        <w:t xml:space="preserve">, предполагающий </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постепенный переход от более простых к более сложным заданиям по мере овладения и закрепления формирующихся навыков;</w:t>
      </w:r>
    </w:p>
    <w:p w:rsidR="00094F98" w:rsidRPr="007250A3" w:rsidRDefault="00094F98" w:rsidP="00094F9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b/>
          <w:bCs/>
          <w:color w:val="333333"/>
          <w:sz w:val="28"/>
          <w:szCs w:val="28"/>
          <w:lang w:eastAsia="ru-RU"/>
        </w:rPr>
        <w:t>8) принцип наглядности</w:t>
      </w:r>
      <w:r w:rsidRPr="007250A3">
        <w:rPr>
          <w:rFonts w:ascii="Times New Roman" w:eastAsia="Times New Roman" w:hAnsi="Times New Roman" w:cs="Times New Roman"/>
          <w:color w:val="333333"/>
          <w:sz w:val="28"/>
          <w:szCs w:val="28"/>
          <w:lang w:eastAsia="ru-RU"/>
        </w:rPr>
        <w:t xml:space="preserve">, обеспечивающий тесную взаимосвязь и </w:t>
      </w:r>
      <w:proofErr w:type="gramStart"/>
      <w:r w:rsidRPr="007250A3">
        <w:rPr>
          <w:rFonts w:ascii="Times New Roman" w:eastAsia="Times New Roman" w:hAnsi="Times New Roman" w:cs="Times New Roman"/>
          <w:color w:val="333333"/>
          <w:sz w:val="28"/>
          <w:szCs w:val="28"/>
          <w:lang w:eastAsia="ru-RU"/>
        </w:rPr>
        <w:t>широкое</w:t>
      </w:r>
      <w:proofErr w:type="gramEnd"/>
      <w:r w:rsidRPr="007250A3">
        <w:rPr>
          <w:rFonts w:ascii="Times New Roman" w:eastAsia="Times New Roman" w:hAnsi="Times New Roman" w:cs="Times New Roman"/>
          <w:color w:val="333333"/>
          <w:sz w:val="28"/>
          <w:szCs w:val="28"/>
          <w:lang w:eastAsia="ru-RU"/>
        </w:rPr>
        <w:t xml:space="preserve"> </w:t>
      </w:r>
    </w:p>
    <w:p w:rsidR="00094F98" w:rsidRDefault="00094F98" w:rsidP="00C2294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взаимодействие всех анализаторных систем организма с целью обогащения слуховых, зрительных и двигательных образов детей.</w:t>
      </w:r>
    </w:p>
    <w:p w:rsidR="00372E4F" w:rsidRPr="00372E4F" w:rsidRDefault="00372E4F" w:rsidP="00372E4F">
      <w:pPr>
        <w:shd w:val="clear" w:color="auto" w:fill="FFFFFF"/>
        <w:suppressAutoHyphens/>
        <w:spacing w:after="0" w:line="240" w:lineRule="auto"/>
        <w:ind w:right="34"/>
        <w:jc w:val="both"/>
        <w:rPr>
          <w:rFonts w:ascii="Times New Roman" w:eastAsia="Times New Roman" w:hAnsi="Times New Roman" w:cs="Times New Roman"/>
          <w:b/>
          <w:color w:val="000000"/>
          <w:spacing w:val="10"/>
          <w:sz w:val="28"/>
          <w:szCs w:val="28"/>
          <w:lang w:eastAsia="ar-SA"/>
        </w:rPr>
      </w:pPr>
      <w:r w:rsidRPr="00372E4F">
        <w:rPr>
          <w:rFonts w:ascii="Times New Roman" w:eastAsia="Times New Roman" w:hAnsi="Times New Roman" w:cs="Times New Roman"/>
          <w:bCs/>
          <w:color w:val="000000"/>
          <w:spacing w:val="10"/>
          <w:sz w:val="28"/>
          <w:szCs w:val="28"/>
          <w:lang w:eastAsia="ar-SA"/>
        </w:rPr>
        <w:t xml:space="preserve">Адресат программы: </w:t>
      </w:r>
      <w:r w:rsidR="00F56B67">
        <w:rPr>
          <w:rFonts w:ascii="Times New Roman" w:eastAsia="Times New Roman" w:hAnsi="Times New Roman" w:cs="Times New Roman"/>
          <w:b/>
          <w:color w:val="000000"/>
          <w:spacing w:val="10"/>
          <w:sz w:val="28"/>
          <w:szCs w:val="28"/>
          <w:lang w:eastAsia="ar-SA"/>
        </w:rPr>
        <w:t>дети</w:t>
      </w:r>
      <w:r>
        <w:rPr>
          <w:rFonts w:ascii="Times New Roman" w:eastAsia="Times New Roman" w:hAnsi="Times New Roman" w:cs="Times New Roman"/>
          <w:b/>
          <w:color w:val="000000"/>
          <w:spacing w:val="10"/>
          <w:sz w:val="28"/>
          <w:szCs w:val="28"/>
          <w:lang w:eastAsia="ar-SA"/>
        </w:rPr>
        <w:t xml:space="preserve"> 3</w:t>
      </w:r>
      <w:r w:rsidRPr="00372E4F">
        <w:rPr>
          <w:rFonts w:ascii="Times New Roman" w:eastAsia="Times New Roman" w:hAnsi="Times New Roman" w:cs="Times New Roman"/>
          <w:b/>
          <w:color w:val="000000"/>
          <w:spacing w:val="10"/>
          <w:sz w:val="28"/>
          <w:szCs w:val="28"/>
          <w:lang w:eastAsia="ar-SA"/>
        </w:rPr>
        <w:t>-6 лет, имеющие нарушения:</w:t>
      </w:r>
    </w:p>
    <w:p w:rsidR="00372E4F" w:rsidRPr="00372E4F" w:rsidRDefault="00372E4F" w:rsidP="00372E4F">
      <w:pPr>
        <w:shd w:val="clear" w:color="auto" w:fill="FFFFFF"/>
        <w:suppressAutoHyphens/>
        <w:spacing w:after="0" w:line="240" w:lineRule="auto"/>
        <w:ind w:left="5" w:right="34" w:firstLine="730"/>
        <w:jc w:val="both"/>
        <w:rPr>
          <w:rFonts w:ascii="Times New Roman" w:eastAsia="Times New Roman" w:hAnsi="Times New Roman" w:cs="Times New Roman"/>
          <w:color w:val="000000"/>
          <w:spacing w:val="-1"/>
          <w:sz w:val="28"/>
          <w:szCs w:val="28"/>
          <w:lang w:eastAsia="ar-SA"/>
        </w:rPr>
      </w:pPr>
      <w:r w:rsidRPr="00372E4F">
        <w:rPr>
          <w:rFonts w:ascii="Times New Roman" w:eastAsia="Times New Roman" w:hAnsi="Times New Roman" w:cs="Times New Roman"/>
          <w:bCs/>
          <w:color w:val="000000"/>
          <w:spacing w:val="10"/>
          <w:sz w:val="28"/>
          <w:szCs w:val="28"/>
          <w:lang w:eastAsia="ar-SA"/>
        </w:rPr>
        <w:t>1) з</w:t>
      </w:r>
      <w:r w:rsidRPr="00372E4F">
        <w:rPr>
          <w:rFonts w:ascii="Times New Roman" w:eastAsia="Times New Roman" w:hAnsi="Times New Roman" w:cs="Times New Roman"/>
          <w:color w:val="000000"/>
          <w:spacing w:val="10"/>
          <w:sz w:val="28"/>
          <w:szCs w:val="28"/>
          <w:lang w:eastAsia="ar-SA"/>
        </w:rPr>
        <w:t>вукопроизношения</w:t>
      </w:r>
      <w:r w:rsidRPr="00372E4F">
        <w:rPr>
          <w:rFonts w:ascii="Times New Roman" w:eastAsia="Times New Roman" w:hAnsi="Times New Roman" w:cs="Times New Roman"/>
          <w:color w:val="000000"/>
          <w:spacing w:val="-1"/>
          <w:sz w:val="28"/>
          <w:szCs w:val="28"/>
          <w:lang w:eastAsia="ar-SA"/>
        </w:rPr>
        <w:t>;</w:t>
      </w:r>
    </w:p>
    <w:p w:rsidR="00CA07A9" w:rsidRPr="00DC1069" w:rsidRDefault="00372E4F" w:rsidP="00DC1069">
      <w:pPr>
        <w:shd w:val="clear" w:color="auto" w:fill="FFFFFF"/>
        <w:suppressAutoHyphens/>
        <w:spacing w:after="0" w:line="240" w:lineRule="auto"/>
        <w:ind w:left="5" w:right="34" w:firstLine="730"/>
        <w:jc w:val="both"/>
        <w:rPr>
          <w:rFonts w:ascii="Times New Roman" w:eastAsia="Times New Roman" w:hAnsi="Times New Roman" w:cs="Times New Roman"/>
          <w:bCs/>
          <w:color w:val="000000"/>
          <w:spacing w:val="10"/>
          <w:sz w:val="28"/>
          <w:szCs w:val="28"/>
          <w:lang w:eastAsia="ar-SA"/>
        </w:rPr>
      </w:pPr>
      <w:r w:rsidRPr="00372E4F">
        <w:rPr>
          <w:rFonts w:ascii="Times New Roman" w:eastAsia="Times New Roman" w:hAnsi="Times New Roman" w:cs="Times New Roman"/>
          <w:bCs/>
          <w:color w:val="000000"/>
          <w:spacing w:val="10"/>
          <w:sz w:val="28"/>
          <w:szCs w:val="28"/>
          <w:lang w:eastAsia="ar-SA"/>
        </w:rPr>
        <w:t>2) фонематического слуха.</w:t>
      </w:r>
    </w:p>
    <w:p w:rsidR="00853033" w:rsidRPr="00853033" w:rsidRDefault="00853033" w:rsidP="00853033">
      <w:pPr>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Так же речь включается в качестве важного компонента, в качестве средства общения, познания, творчества в следующие целевые ориентиры:</w:t>
      </w:r>
    </w:p>
    <w:p w:rsidR="00853033" w:rsidRPr="00853033" w:rsidRDefault="00853033" w:rsidP="00853033">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активно взаимодействует со сверстниками и взрослыми, участвует в совместных играх;</w:t>
      </w:r>
      <w:r>
        <w:rPr>
          <w:rFonts w:ascii="Times New Roman" w:eastAsia="Times New Roman" w:hAnsi="Times New Roman" w:cs="Times New Roman"/>
          <w:sz w:val="28"/>
          <w:szCs w:val="28"/>
          <w:lang w:eastAsia="ru-RU"/>
        </w:rPr>
        <w:t xml:space="preserve"> </w:t>
      </w:r>
      <w:proofErr w:type="gramStart"/>
      <w:r w:rsidRPr="00853033">
        <w:rPr>
          <w:rFonts w:ascii="Times New Roman" w:eastAsia="Times New Roman" w:hAnsi="Times New Roman" w:cs="Times New Roman"/>
          <w:sz w:val="28"/>
          <w:szCs w:val="28"/>
          <w:lang w:eastAsia="ru-RU"/>
        </w:rPr>
        <w:t>способен</w:t>
      </w:r>
      <w:proofErr w:type="gramEnd"/>
      <w:r w:rsidRPr="00853033">
        <w:rPr>
          <w:rFonts w:ascii="Times New Roman" w:eastAsia="Times New Roman" w:hAnsi="Times New Roman" w:cs="Times New Roman"/>
          <w:sz w:val="28"/>
          <w:szCs w:val="28"/>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53033" w:rsidRPr="00853033" w:rsidRDefault="00853033" w:rsidP="00853033">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может фантазировать вслух, играть звуками и словами;</w:t>
      </w:r>
    </w:p>
    <w:p w:rsidR="00853033" w:rsidRPr="00853033" w:rsidRDefault="00853033" w:rsidP="00853033">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853033" w:rsidRPr="00853033" w:rsidRDefault="00853033" w:rsidP="00853033">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обладает начальными знаниями о себе, о предметном, природном, социальном и культурном мире, в котором он живет.</w:t>
      </w:r>
    </w:p>
    <w:p w:rsidR="00853033" w:rsidRPr="00853033" w:rsidRDefault="00853033" w:rsidP="00853033">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xml:space="preserve">По сути, ни один из целевых ориентиров дошкольного образования не может </w:t>
      </w:r>
      <w:proofErr w:type="gramStart"/>
      <w:r w:rsidRPr="00853033">
        <w:rPr>
          <w:rFonts w:ascii="Times New Roman" w:eastAsia="Times New Roman" w:hAnsi="Times New Roman" w:cs="Times New Roman"/>
          <w:sz w:val="28"/>
          <w:szCs w:val="28"/>
          <w:lang w:eastAsia="ru-RU"/>
        </w:rPr>
        <w:t>быть</w:t>
      </w:r>
      <w:proofErr w:type="gramEnd"/>
      <w:r w:rsidRPr="00853033">
        <w:rPr>
          <w:rFonts w:ascii="Times New Roman" w:eastAsia="Times New Roman" w:hAnsi="Times New Roman" w:cs="Times New Roman"/>
          <w:sz w:val="28"/>
          <w:szCs w:val="28"/>
          <w:lang w:eastAsia="ru-RU"/>
        </w:rPr>
        <w:t xml:space="preserve"> достигнут без освоения речевой культуры.</w:t>
      </w:r>
    </w:p>
    <w:p w:rsidR="00D70A02" w:rsidRDefault="00853033" w:rsidP="00853033">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 xml:space="preserve">Для достижения целевых ориентиров </w:t>
      </w:r>
      <w:proofErr w:type="gramStart"/>
      <w:r w:rsidRPr="00853033">
        <w:rPr>
          <w:rFonts w:ascii="Times New Roman" w:eastAsia="Times New Roman" w:hAnsi="Times New Roman" w:cs="Times New Roman"/>
          <w:sz w:val="28"/>
          <w:szCs w:val="28"/>
          <w:lang w:eastAsia="ru-RU"/>
        </w:rPr>
        <w:t>необходима</w:t>
      </w:r>
      <w:proofErr w:type="gramEnd"/>
      <w:r w:rsidRPr="00853033">
        <w:rPr>
          <w:rFonts w:ascii="Times New Roman" w:eastAsia="Times New Roman" w:hAnsi="Times New Roman" w:cs="Times New Roman"/>
          <w:sz w:val="28"/>
          <w:szCs w:val="28"/>
          <w:lang w:eastAsia="ru-RU"/>
        </w:rPr>
        <w:t xml:space="preserve"> систематическая </w:t>
      </w:r>
    </w:p>
    <w:p w:rsidR="00D70A02" w:rsidRDefault="00853033" w:rsidP="00853033">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профилакти</w:t>
      </w:r>
      <w:r>
        <w:rPr>
          <w:rFonts w:ascii="Times New Roman" w:eastAsia="Times New Roman" w:hAnsi="Times New Roman" w:cs="Times New Roman"/>
          <w:sz w:val="28"/>
          <w:szCs w:val="28"/>
          <w:lang w:eastAsia="ru-RU"/>
        </w:rPr>
        <w:t>ка и коррекция звукопроизношения</w:t>
      </w:r>
      <w:r w:rsidRPr="00853033">
        <w:rPr>
          <w:rFonts w:ascii="Times New Roman" w:eastAsia="Times New Roman" w:hAnsi="Times New Roman" w:cs="Times New Roman"/>
          <w:sz w:val="28"/>
          <w:szCs w:val="28"/>
          <w:lang w:eastAsia="ru-RU"/>
        </w:rPr>
        <w:t xml:space="preserve"> у детей, поскольку </w:t>
      </w:r>
    </w:p>
    <w:p w:rsidR="00D70A02" w:rsidRDefault="00D70A02" w:rsidP="00D70A02">
      <w:pPr>
        <w:spacing w:after="0" w:line="240" w:lineRule="auto"/>
        <w:ind w:right="-18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D70A02" w:rsidRDefault="00D70A02" w:rsidP="00853033">
      <w:pPr>
        <w:spacing w:after="0" w:line="240" w:lineRule="auto"/>
        <w:ind w:right="-180" w:firstLine="720"/>
        <w:jc w:val="both"/>
        <w:rPr>
          <w:rFonts w:ascii="Times New Roman" w:eastAsia="Times New Roman" w:hAnsi="Times New Roman" w:cs="Times New Roman"/>
          <w:sz w:val="28"/>
          <w:szCs w:val="28"/>
          <w:lang w:eastAsia="ru-RU"/>
        </w:rPr>
      </w:pPr>
    </w:p>
    <w:p w:rsidR="00853033" w:rsidRPr="00853033" w:rsidRDefault="00853033" w:rsidP="00D70A02">
      <w:pPr>
        <w:spacing w:after="0" w:line="240" w:lineRule="auto"/>
        <w:ind w:right="-180" w:firstLine="720"/>
        <w:jc w:val="both"/>
        <w:rPr>
          <w:rFonts w:ascii="Times New Roman" w:eastAsia="Times New Roman" w:hAnsi="Times New Roman" w:cs="Times New Roman"/>
          <w:sz w:val="28"/>
          <w:szCs w:val="28"/>
          <w:lang w:eastAsia="ru-RU"/>
        </w:rPr>
      </w:pPr>
      <w:r w:rsidRPr="00853033">
        <w:rPr>
          <w:rFonts w:ascii="Times New Roman" w:eastAsia="Times New Roman" w:hAnsi="Times New Roman" w:cs="Times New Roman"/>
          <w:sz w:val="28"/>
          <w:szCs w:val="28"/>
          <w:lang w:eastAsia="ru-RU"/>
        </w:rPr>
        <w:t>многие из них имеют особенности, которые могут нарушить благоприятный ход онтогенез</w:t>
      </w:r>
      <w:r>
        <w:rPr>
          <w:rFonts w:ascii="Times New Roman" w:eastAsia="Times New Roman" w:hAnsi="Times New Roman" w:cs="Times New Roman"/>
          <w:sz w:val="28"/>
          <w:szCs w:val="28"/>
          <w:lang w:eastAsia="ru-RU"/>
        </w:rPr>
        <w:t>а речи.</w:t>
      </w:r>
    </w:p>
    <w:p w:rsidR="00DC1069" w:rsidRDefault="00DC1069" w:rsidP="00853033">
      <w:pPr>
        <w:spacing w:after="0" w:line="240" w:lineRule="auto"/>
        <w:jc w:val="both"/>
        <w:rPr>
          <w:rFonts w:ascii="Times New Roman" w:hAnsi="Times New Roman" w:cs="Times New Roman"/>
          <w:sz w:val="28"/>
          <w:szCs w:val="28"/>
        </w:rPr>
      </w:pPr>
    </w:p>
    <w:p w:rsidR="0092047C" w:rsidRDefault="0092047C" w:rsidP="00853033">
      <w:pPr>
        <w:spacing w:after="0" w:line="240" w:lineRule="auto"/>
        <w:jc w:val="both"/>
        <w:rPr>
          <w:rFonts w:ascii="Times New Roman" w:hAnsi="Times New Roman" w:cs="Times New Roman"/>
          <w:sz w:val="28"/>
          <w:szCs w:val="28"/>
        </w:rPr>
      </w:pPr>
    </w:p>
    <w:p w:rsidR="00923C6E" w:rsidRPr="0092047C" w:rsidRDefault="00D70A02" w:rsidP="006F6EC1">
      <w:pPr>
        <w:jc w:val="center"/>
        <w:rPr>
          <w:rFonts w:ascii="Times New Roman" w:hAnsi="Times New Roman" w:cs="Times New Roman"/>
          <w:b/>
          <w:sz w:val="32"/>
          <w:szCs w:val="32"/>
        </w:rPr>
      </w:pPr>
      <w:r>
        <w:rPr>
          <w:rFonts w:ascii="Times New Roman" w:hAnsi="Times New Roman" w:cs="Times New Roman"/>
          <w:b/>
          <w:sz w:val="32"/>
          <w:szCs w:val="32"/>
        </w:rPr>
        <w:t>2</w:t>
      </w:r>
      <w:r w:rsidR="0092047C" w:rsidRPr="0092047C">
        <w:rPr>
          <w:rFonts w:ascii="Times New Roman" w:hAnsi="Times New Roman" w:cs="Times New Roman"/>
          <w:b/>
          <w:sz w:val="32"/>
          <w:szCs w:val="32"/>
        </w:rPr>
        <w:t>.</w:t>
      </w:r>
      <w:r w:rsidR="0092047C" w:rsidRPr="0092047C">
        <w:rPr>
          <w:rFonts w:ascii="Times New Roman" w:hAnsi="Times New Roman" w:cs="Times New Roman"/>
          <w:b/>
          <w:sz w:val="36"/>
          <w:szCs w:val="36"/>
        </w:rPr>
        <w:t xml:space="preserve"> </w:t>
      </w:r>
      <w:r w:rsidR="0092047C" w:rsidRPr="0092047C">
        <w:rPr>
          <w:rFonts w:ascii="Times New Roman" w:hAnsi="Times New Roman" w:cs="Times New Roman"/>
          <w:b/>
          <w:sz w:val="32"/>
          <w:szCs w:val="32"/>
        </w:rPr>
        <w:t>Содержание программы</w:t>
      </w:r>
    </w:p>
    <w:p w:rsidR="0092047C" w:rsidRPr="0092047C" w:rsidRDefault="0092047C" w:rsidP="0092047C">
      <w:pPr>
        <w:shd w:val="clear" w:color="auto" w:fill="FFFFFF"/>
        <w:suppressAutoHyphens/>
        <w:spacing w:after="0" w:line="240" w:lineRule="auto"/>
        <w:ind w:right="34"/>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Содержание программы разделено на 2 блока:</w:t>
      </w:r>
    </w:p>
    <w:p w:rsidR="0092047C" w:rsidRPr="0092047C" w:rsidRDefault="0092047C" w:rsidP="0092047C">
      <w:pPr>
        <w:shd w:val="clear" w:color="auto" w:fill="FFFFFF"/>
        <w:suppressAutoHyphens/>
        <w:spacing w:after="0" w:line="240" w:lineRule="auto"/>
        <w:ind w:right="34"/>
        <w:jc w:val="both"/>
        <w:rPr>
          <w:rFonts w:ascii="Times New Roman" w:eastAsia="Times New Roman" w:hAnsi="Times New Roman" w:cs="Times New Roman"/>
          <w:b/>
          <w:i/>
          <w:sz w:val="28"/>
          <w:szCs w:val="28"/>
          <w:lang w:eastAsia="ar-SA"/>
        </w:rPr>
      </w:pPr>
      <w:r w:rsidRPr="0092047C">
        <w:rPr>
          <w:rFonts w:ascii="Times New Roman" w:eastAsia="Times New Roman" w:hAnsi="Times New Roman" w:cs="Times New Roman"/>
          <w:b/>
          <w:i/>
          <w:sz w:val="28"/>
          <w:szCs w:val="28"/>
          <w:lang w:eastAsia="ar-SA"/>
        </w:rPr>
        <w:t xml:space="preserve">Блок </w:t>
      </w:r>
      <w:r w:rsidRPr="0092047C">
        <w:rPr>
          <w:rFonts w:ascii="Times New Roman" w:eastAsia="Times New Roman" w:hAnsi="Times New Roman" w:cs="Times New Roman"/>
          <w:b/>
          <w:i/>
          <w:sz w:val="28"/>
          <w:szCs w:val="28"/>
          <w:lang w:val="en-US" w:eastAsia="ar-SA"/>
        </w:rPr>
        <w:t>I</w:t>
      </w:r>
      <w:r w:rsidRPr="0092047C">
        <w:rPr>
          <w:rFonts w:ascii="Times New Roman" w:eastAsia="Times New Roman" w:hAnsi="Times New Roman" w:cs="Times New Roman"/>
          <w:b/>
          <w:i/>
          <w:sz w:val="28"/>
          <w:szCs w:val="28"/>
          <w:lang w:eastAsia="ar-SA"/>
        </w:rPr>
        <w:t>. Коррекция звукопроизношения.</w:t>
      </w:r>
    </w:p>
    <w:p w:rsidR="0092047C" w:rsidRPr="0092047C" w:rsidRDefault="0092047C" w:rsidP="0092047C">
      <w:pPr>
        <w:shd w:val="clear" w:color="auto" w:fill="FFFFFF"/>
        <w:suppressAutoHyphens/>
        <w:spacing w:after="0" w:line="240" w:lineRule="auto"/>
        <w:ind w:right="34"/>
        <w:jc w:val="both"/>
        <w:rPr>
          <w:rFonts w:ascii="Times New Roman" w:eastAsia="Times New Roman" w:hAnsi="Times New Roman" w:cs="Times New Roman"/>
          <w:b/>
          <w:i/>
          <w:sz w:val="28"/>
          <w:szCs w:val="28"/>
          <w:lang w:eastAsia="ar-SA"/>
        </w:rPr>
      </w:pPr>
      <w:r w:rsidRPr="0092047C">
        <w:rPr>
          <w:rFonts w:ascii="Times New Roman" w:eastAsia="Times New Roman" w:hAnsi="Times New Roman" w:cs="Times New Roman"/>
          <w:b/>
          <w:i/>
          <w:sz w:val="28"/>
          <w:szCs w:val="28"/>
          <w:lang w:eastAsia="ar-SA"/>
        </w:rPr>
        <w:t xml:space="preserve">Блок </w:t>
      </w:r>
      <w:r w:rsidRPr="0092047C">
        <w:rPr>
          <w:rFonts w:ascii="Times New Roman" w:eastAsia="Times New Roman" w:hAnsi="Times New Roman" w:cs="Times New Roman"/>
          <w:b/>
          <w:i/>
          <w:sz w:val="28"/>
          <w:szCs w:val="28"/>
          <w:lang w:val="en-US" w:eastAsia="ar-SA"/>
        </w:rPr>
        <w:t>II</w:t>
      </w:r>
      <w:r w:rsidRPr="0092047C">
        <w:rPr>
          <w:rFonts w:ascii="Times New Roman" w:eastAsia="Times New Roman" w:hAnsi="Times New Roman" w:cs="Times New Roman"/>
          <w:b/>
          <w:i/>
          <w:sz w:val="28"/>
          <w:szCs w:val="28"/>
          <w:lang w:eastAsia="ar-SA"/>
        </w:rPr>
        <w:t>. Коррекция фонематического  недоразвития речи.</w:t>
      </w:r>
    </w:p>
    <w:p w:rsidR="0092047C" w:rsidRDefault="0092047C" w:rsidP="0092047C">
      <w:pPr>
        <w:shd w:val="clear" w:color="auto" w:fill="FFFFFF"/>
        <w:suppressAutoHyphens/>
        <w:spacing w:after="0" w:line="240" w:lineRule="auto"/>
        <w:ind w:left="5" w:right="34" w:firstLine="35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Эти </w:t>
      </w:r>
      <w:r w:rsidRPr="0092047C">
        <w:rPr>
          <w:rFonts w:ascii="Times New Roman" w:eastAsia="Times New Roman" w:hAnsi="Times New Roman" w:cs="Times New Roman"/>
          <w:b/>
          <w:i/>
          <w:sz w:val="28"/>
          <w:szCs w:val="28"/>
          <w:lang w:eastAsia="ar-SA"/>
        </w:rPr>
        <w:t>два блока</w:t>
      </w:r>
      <w:r w:rsidRPr="0092047C">
        <w:rPr>
          <w:rFonts w:ascii="Times New Roman" w:eastAsia="Times New Roman" w:hAnsi="Times New Roman" w:cs="Times New Roman"/>
          <w:sz w:val="28"/>
          <w:szCs w:val="28"/>
          <w:lang w:eastAsia="ar-SA"/>
        </w:rPr>
        <w:t xml:space="preserve"> учитель-логопед  использует параллельно. Очередность изложения материала в блоках определена естественным (физиологическим) ходом формирования звукопроизношения и фонематического восприятия у детей в норме. Однако изменения вполне допустимы, если они продиктованы индивидуальными особенностями отдельных детей и способствуют успешному их продвижению. </w:t>
      </w:r>
    </w:p>
    <w:p w:rsidR="00D310C7" w:rsidRDefault="00D310C7" w:rsidP="0092047C">
      <w:pPr>
        <w:shd w:val="clear" w:color="auto" w:fill="FFFFFF"/>
        <w:suppressAutoHyphens/>
        <w:spacing w:after="0" w:line="240" w:lineRule="auto"/>
        <w:ind w:left="5" w:right="34" w:firstLine="355"/>
        <w:jc w:val="both"/>
        <w:rPr>
          <w:rFonts w:ascii="Times New Roman" w:eastAsia="Times New Roman" w:hAnsi="Times New Roman" w:cs="Times New Roman"/>
          <w:sz w:val="28"/>
          <w:szCs w:val="28"/>
          <w:lang w:eastAsia="ar-SA"/>
        </w:rPr>
      </w:pPr>
    </w:p>
    <w:p w:rsidR="00D310C7" w:rsidRPr="0092047C" w:rsidRDefault="00D310C7" w:rsidP="0092047C">
      <w:pPr>
        <w:shd w:val="clear" w:color="auto" w:fill="FFFFFF"/>
        <w:suppressAutoHyphens/>
        <w:spacing w:after="0" w:line="240" w:lineRule="auto"/>
        <w:ind w:left="5" w:right="34" w:firstLine="355"/>
        <w:jc w:val="both"/>
        <w:rPr>
          <w:rFonts w:ascii="Times New Roman" w:eastAsia="Times New Roman" w:hAnsi="Times New Roman" w:cs="Times New Roman"/>
          <w:sz w:val="28"/>
          <w:szCs w:val="28"/>
          <w:lang w:eastAsia="ar-SA"/>
        </w:rPr>
      </w:pPr>
    </w:p>
    <w:p w:rsidR="0092047C" w:rsidRDefault="0092047C" w:rsidP="0092047C">
      <w:pPr>
        <w:shd w:val="clear" w:color="auto" w:fill="FFFFFF"/>
        <w:suppressAutoHyphens/>
        <w:spacing w:after="0" w:line="240" w:lineRule="auto"/>
        <w:ind w:right="34"/>
        <w:rPr>
          <w:rFonts w:ascii="Times New Roman" w:eastAsia="Times New Roman" w:hAnsi="Times New Roman" w:cs="Times New Roman"/>
          <w:b/>
          <w:sz w:val="32"/>
          <w:szCs w:val="32"/>
          <w:lang w:eastAsia="ar-SA"/>
        </w:rPr>
      </w:pPr>
      <w:r w:rsidRPr="0092047C">
        <w:rPr>
          <w:rFonts w:ascii="Times New Roman" w:eastAsia="Times New Roman" w:hAnsi="Times New Roman" w:cs="Times New Roman"/>
          <w:b/>
          <w:sz w:val="32"/>
          <w:szCs w:val="32"/>
          <w:lang w:eastAsia="ar-SA"/>
        </w:rPr>
        <w:t xml:space="preserve">Блок </w:t>
      </w:r>
      <w:r w:rsidRPr="0092047C">
        <w:rPr>
          <w:rFonts w:ascii="Times New Roman" w:eastAsia="Times New Roman" w:hAnsi="Times New Roman" w:cs="Times New Roman"/>
          <w:b/>
          <w:sz w:val="32"/>
          <w:szCs w:val="32"/>
          <w:lang w:val="en-US" w:eastAsia="ar-SA"/>
        </w:rPr>
        <w:t>I</w:t>
      </w:r>
      <w:r w:rsidR="00DF296B">
        <w:rPr>
          <w:rFonts w:ascii="Times New Roman" w:eastAsia="Times New Roman" w:hAnsi="Times New Roman" w:cs="Times New Roman"/>
          <w:b/>
          <w:sz w:val="32"/>
          <w:szCs w:val="32"/>
          <w:lang w:eastAsia="ar-SA"/>
        </w:rPr>
        <w:t>. «Коррекция звукопроизношения»</w:t>
      </w:r>
    </w:p>
    <w:p w:rsidR="00D310C7" w:rsidRPr="0092047C" w:rsidRDefault="00D310C7" w:rsidP="0092047C">
      <w:pPr>
        <w:shd w:val="clear" w:color="auto" w:fill="FFFFFF"/>
        <w:suppressAutoHyphens/>
        <w:spacing w:after="0" w:line="240" w:lineRule="auto"/>
        <w:ind w:right="34"/>
        <w:rPr>
          <w:rFonts w:ascii="Times New Roman" w:eastAsia="Times New Roman" w:hAnsi="Times New Roman" w:cs="Times New Roman"/>
          <w:b/>
          <w:sz w:val="32"/>
          <w:szCs w:val="32"/>
          <w:lang w:eastAsia="ar-SA"/>
        </w:rPr>
      </w:pPr>
    </w:p>
    <w:p w:rsidR="0092047C" w:rsidRPr="0092047C" w:rsidRDefault="0092047C" w:rsidP="00DF296B">
      <w:pPr>
        <w:shd w:val="clear" w:color="auto" w:fill="FFFFFF"/>
        <w:suppressAutoHyphens/>
        <w:spacing w:after="0" w:line="240" w:lineRule="auto"/>
        <w:ind w:right="34"/>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В обязанности учителя - логопеда  входит проведение коррекционной и профилактической работы с детьми.</w:t>
      </w:r>
    </w:p>
    <w:p w:rsidR="0092047C" w:rsidRPr="0092047C" w:rsidRDefault="0092047C" w:rsidP="00DF296B">
      <w:pPr>
        <w:shd w:val="clear" w:color="auto" w:fill="FFFFFF"/>
        <w:suppressAutoHyphens/>
        <w:spacing w:after="0" w:line="240" w:lineRule="auto"/>
        <w:ind w:right="34"/>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Занятия можно условно разделить на занятия подготовительного  и основного этапов.</w:t>
      </w:r>
    </w:p>
    <w:p w:rsidR="0092047C" w:rsidRPr="0092047C" w:rsidRDefault="0092047C" w:rsidP="00DF296B">
      <w:pPr>
        <w:shd w:val="clear" w:color="auto" w:fill="FFFFFF"/>
        <w:suppressAutoHyphens/>
        <w:spacing w:after="0" w:line="240" w:lineRule="auto"/>
        <w:ind w:right="34"/>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Цель  подготовительного этапа — вызвать интерес детей к логопедическим занятиям и подготовить артикуляционный аппарат и мелкую моторику детей к проведению занятий основного этапа.</w:t>
      </w:r>
    </w:p>
    <w:p w:rsidR="0092047C" w:rsidRPr="0092047C" w:rsidRDefault="0092047C" w:rsidP="00DF296B">
      <w:pPr>
        <w:shd w:val="clear" w:color="auto" w:fill="FFFFFF"/>
        <w:suppressAutoHyphens/>
        <w:spacing w:after="0" w:line="240" w:lineRule="auto"/>
        <w:ind w:right="34"/>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Занятия основного этапа учитель-логопед составляет самостоятельно в</w:t>
      </w:r>
      <w:r w:rsidR="00DF296B">
        <w:rPr>
          <w:rFonts w:ascii="Times New Roman" w:eastAsia="Times New Roman" w:hAnsi="Times New Roman" w:cs="Times New Roman"/>
          <w:sz w:val="28"/>
          <w:szCs w:val="28"/>
          <w:lang w:eastAsia="ar-SA"/>
        </w:rPr>
        <w:t xml:space="preserve"> зависимости от состава детей</w:t>
      </w:r>
      <w:r w:rsidR="000F014F">
        <w:rPr>
          <w:rFonts w:ascii="Times New Roman" w:eastAsia="Times New Roman" w:hAnsi="Times New Roman" w:cs="Times New Roman"/>
          <w:sz w:val="28"/>
          <w:szCs w:val="28"/>
          <w:lang w:eastAsia="ar-SA"/>
        </w:rPr>
        <w:t xml:space="preserve"> их индивидуальных особенностей</w:t>
      </w:r>
      <w:r w:rsidR="00DF296B">
        <w:rPr>
          <w:rFonts w:ascii="Times New Roman" w:eastAsia="Times New Roman" w:hAnsi="Times New Roman" w:cs="Times New Roman"/>
          <w:sz w:val="28"/>
          <w:szCs w:val="28"/>
          <w:lang w:eastAsia="ar-SA"/>
        </w:rPr>
        <w:t>, нарушения звукопроизношения и появления звуков в ре</w:t>
      </w:r>
      <w:r w:rsidR="000F014F">
        <w:rPr>
          <w:rFonts w:ascii="Times New Roman" w:eastAsia="Times New Roman" w:hAnsi="Times New Roman" w:cs="Times New Roman"/>
          <w:sz w:val="28"/>
          <w:szCs w:val="28"/>
          <w:lang w:eastAsia="ar-SA"/>
        </w:rPr>
        <w:t>чи.</w:t>
      </w:r>
    </w:p>
    <w:p w:rsidR="0092047C" w:rsidRPr="0092047C" w:rsidRDefault="0092047C" w:rsidP="00DF296B">
      <w:pPr>
        <w:shd w:val="clear" w:color="auto" w:fill="FFFFFF"/>
        <w:suppressAutoHyphens/>
        <w:spacing w:after="0" w:line="240" w:lineRule="auto"/>
        <w:ind w:left="5" w:right="34" w:firstLine="535"/>
        <w:jc w:val="both"/>
        <w:rPr>
          <w:rFonts w:ascii="Times New Roman" w:eastAsia="Times New Roman" w:hAnsi="Times New Roman" w:cs="Times New Roman"/>
          <w:color w:val="000000"/>
          <w:spacing w:val="-1"/>
          <w:sz w:val="28"/>
          <w:szCs w:val="28"/>
          <w:lang w:eastAsia="ar-SA"/>
        </w:rPr>
      </w:pPr>
      <w:r w:rsidRPr="0092047C">
        <w:rPr>
          <w:rFonts w:ascii="Times New Roman" w:eastAsia="Times New Roman" w:hAnsi="Times New Roman" w:cs="Times New Roman"/>
          <w:color w:val="000000"/>
          <w:sz w:val="28"/>
          <w:szCs w:val="28"/>
          <w:lang w:eastAsia="ar-SA"/>
        </w:rPr>
        <w:t>Учитывая</w:t>
      </w:r>
      <w:r w:rsidR="000F014F">
        <w:rPr>
          <w:rFonts w:ascii="Times New Roman" w:eastAsia="Times New Roman" w:hAnsi="Times New Roman" w:cs="Times New Roman"/>
          <w:color w:val="000000"/>
          <w:sz w:val="28"/>
          <w:szCs w:val="28"/>
          <w:lang w:eastAsia="ar-SA"/>
        </w:rPr>
        <w:t xml:space="preserve"> специфику нарушений</w:t>
      </w:r>
      <w:r w:rsidRPr="0092047C">
        <w:rPr>
          <w:rFonts w:ascii="Times New Roman" w:eastAsia="Times New Roman" w:hAnsi="Times New Roman" w:cs="Times New Roman"/>
          <w:color w:val="000000"/>
          <w:sz w:val="28"/>
          <w:szCs w:val="28"/>
          <w:lang w:eastAsia="ar-SA"/>
        </w:rPr>
        <w:t xml:space="preserve">, </w:t>
      </w:r>
      <w:r w:rsidRPr="0092047C">
        <w:rPr>
          <w:rFonts w:ascii="Times New Roman" w:eastAsia="Times New Roman" w:hAnsi="Times New Roman" w:cs="Times New Roman"/>
          <w:color w:val="000000"/>
          <w:spacing w:val="-1"/>
          <w:sz w:val="28"/>
          <w:szCs w:val="28"/>
          <w:lang w:eastAsia="ar-SA"/>
        </w:rPr>
        <w:t>планирование работы делится на следующие этапы:</w:t>
      </w:r>
    </w:p>
    <w:p w:rsidR="0092047C" w:rsidRPr="0092047C" w:rsidRDefault="0092047C" w:rsidP="00DF296B">
      <w:pPr>
        <w:shd w:val="clear" w:color="auto" w:fill="FFFFFF"/>
        <w:suppressAutoHyphens/>
        <w:spacing w:after="0" w:line="240" w:lineRule="auto"/>
        <w:jc w:val="both"/>
        <w:rPr>
          <w:rFonts w:ascii="Times New Roman" w:eastAsia="Times New Roman" w:hAnsi="Times New Roman" w:cs="Times New Roman"/>
          <w:color w:val="000000"/>
          <w:spacing w:val="11"/>
          <w:sz w:val="28"/>
          <w:szCs w:val="28"/>
          <w:lang w:eastAsia="ar-SA"/>
        </w:rPr>
      </w:pPr>
    </w:p>
    <w:p w:rsidR="0092047C" w:rsidRPr="0092047C" w:rsidRDefault="0092047C" w:rsidP="00DF296B">
      <w:pPr>
        <w:shd w:val="clear" w:color="auto" w:fill="FFFFFF"/>
        <w:suppressAutoHyphens/>
        <w:spacing w:after="0" w:line="240" w:lineRule="auto"/>
        <w:ind w:left="5" w:right="34" w:firstLine="535"/>
        <w:jc w:val="both"/>
        <w:rPr>
          <w:rFonts w:ascii="Times New Roman" w:eastAsia="Times New Roman" w:hAnsi="Times New Roman" w:cs="Times New Roman"/>
          <w:b/>
          <w:sz w:val="28"/>
          <w:szCs w:val="28"/>
          <w:lang w:eastAsia="ar-SA"/>
        </w:rPr>
      </w:pPr>
      <w:r w:rsidRPr="0092047C">
        <w:rPr>
          <w:rFonts w:ascii="Times New Roman" w:eastAsia="Times New Roman" w:hAnsi="Times New Roman" w:cs="Times New Roman"/>
          <w:b/>
          <w:sz w:val="28"/>
          <w:szCs w:val="28"/>
          <w:lang w:val="en-US" w:eastAsia="ar-SA"/>
        </w:rPr>
        <w:t>I</w:t>
      </w:r>
      <w:r w:rsidRPr="0092047C">
        <w:rPr>
          <w:rFonts w:ascii="Times New Roman" w:eastAsia="Times New Roman" w:hAnsi="Times New Roman" w:cs="Times New Roman"/>
          <w:b/>
          <w:sz w:val="28"/>
          <w:szCs w:val="28"/>
          <w:lang w:eastAsia="ar-SA"/>
        </w:rPr>
        <w:t xml:space="preserve"> эта</w:t>
      </w:r>
      <w:r w:rsidR="000F014F">
        <w:rPr>
          <w:rFonts w:ascii="Times New Roman" w:eastAsia="Times New Roman" w:hAnsi="Times New Roman" w:cs="Times New Roman"/>
          <w:b/>
          <w:sz w:val="28"/>
          <w:szCs w:val="28"/>
          <w:lang w:eastAsia="ar-SA"/>
        </w:rPr>
        <w:t>п – Подготовительный</w:t>
      </w:r>
    </w:p>
    <w:p w:rsidR="0092047C" w:rsidRPr="0092047C" w:rsidRDefault="0092047C" w:rsidP="00DF296B">
      <w:pPr>
        <w:shd w:val="clear" w:color="auto" w:fill="FFFFFF"/>
        <w:suppressAutoHyphens/>
        <w:autoSpaceDE w:val="0"/>
        <w:spacing w:after="0" w:line="240" w:lineRule="auto"/>
        <w:ind w:left="5" w:firstLine="535"/>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xml:space="preserve">Задача подготовительного этапа — </w:t>
      </w:r>
      <w:r w:rsidRPr="0092047C">
        <w:rPr>
          <w:rFonts w:ascii="Times New Roman" w:eastAsia="Times New Roman" w:hAnsi="Times New Roman" w:cs="Times New Roman"/>
          <w:sz w:val="28"/>
          <w:szCs w:val="28"/>
          <w:lang w:eastAsia="ar-SA"/>
        </w:rPr>
        <w:t>развитие подвижности артикуляционного аппарата посредством общей арти</w:t>
      </w:r>
      <w:r w:rsidR="000F014F">
        <w:rPr>
          <w:rFonts w:ascii="Times New Roman" w:eastAsia="Times New Roman" w:hAnsi="Times New Roman" w:cs="Times New Roman"/>
          <w:sz w:val="28"/>
          <w:szCs w:val="28"/>
          <w:lang w:eastAsia="ar-SA"/>
        </w:rPr>
        <w:t xml:space="preserve">куляционной гимнастики. Важно </w:t>
      </w:r>
      <w:r w:rsidRPr="0092047C">
        <w:rPr>
          <w:rFonts w:ascii="Times New Roman" w:eastAsia="Times New Roman" w:hAnsi="Times New Roman" w:cs="Times New Roman"/>
          <w:color w:val="000000"/>
          <w:sz w:val="28"/>
          <w:szCs w:val="28"/>
          <w:lang w:eastAsia="ar-SA"/>
        </w:rPr>
        <w:t>осуществить тщательную и всестороннюю подготовку ребенка к длительной и кропотливой коррекционной работе, а именно:</w:t>
      </w:r>
    </w:p>
    <w:p w:rsidR="0092047C" w:rsidRPr="0092047C" w:rsidRDefault="0092047C" w:rsidP="00DF296B">
      <w:pPr>
        <w:shd w:val="clear" w:color="auto" w:fill="FFFFFF"/>
        <w:suppressAutoHyphens/>
        <w:autoSpaceDE w:val="0"/>
        <w:spacing w:after="0" w:line="240" w:lineRule="auto"/>
        <w:ind w:left="5" w:firstLine="535"/>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а)  вызвать интерес к логопедическим занятиям, даже по</w:t>
      </w:r>
      <w:r w:rsidRPr="0092047C">
        <w:rPr>
          <w:rFonts w:ascii="Times New Roman" w:eastAsia="Times New Roman" w:hAnsi="Times New Roman" w:cs="Times New Roman"/>
          <w:color w:val="000000"/>
          <w:sz w:val="28"/>
          <w:szCs w:val="28"/>
          <w:lang w:eastAsia="ar-SA"/>
        </w:rPr>
        <w:softHyphen/>
        <w:t>требность в них;</w:t>
      </w:r>
    </w:p>
    <w:p w:rsidR="0092047C" w:rsidRPr="0092047C" w:rsidRDefault="0092047C" w:rsidP="00DF296B">
      <w:pPr>
        <w:shd w:val="clear" w:color="auto" w:fill="FFFFFF"/>
        <w:suppressAutoHyphens/>
        <w:autoSpaceDE w:val="0"/>
        <w:spacing w:after="0" w:line="240" w:lineRule="auto"/>
        <w:ind w:left="5" w:firstLine="535"/>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xml:space="preserve">б)  </w:t>
      </w:r>
      <w:r w:rsidR="000F014F">
        <w:rPr>
          <w:rFonts w:ascii="Times New Roman" w:eastAsia="Times New Roman" w:hAnsi="Times New Roman" w:cs="Times New Roman"/>
          <w:color w:val="000000"/>
          <w:sz w:val="28"/>
          <w:szCs w:val="28"/>
          <w:lang w:eastAsia="ar-SA"/>
        </w:rPr>
        <w:t>развивать слуховое внимание, память, фонематичес</w:t>
      </w:r>
      <w:r w:rsidR="000F014F">
        <w:rPr>
          <w:rFonts w:ascii="Times New Roman" w:eastAsia="Times New Roman" w:hAnsi="Times New Roman" w:cs="Times New Roman"/>
          <w:color w:val="000000"/>
          <w:sz w:val="28"/>
          <w:szCs w:val="28"/>
          <w:lang w:eastAsia="ar-SA"/>
        </w:rPr>
        <w:softHyphen/>
        <w:t>кое восприятие</w:t>
      </w:r>
      <w:r w:rsidRPr="0092047C">
        <w:rPr>
          <w:rFonts w:ascii="Times New Roman" w:eastAsia="Times New Roman" w:hAnsi="Times New Roman" w:cs="Times New Roman"/>
          <w:color w:val="000000"/>
          <w:sz w:val="28"/>
          <w:szCs w:val="28"/>
          <w:lang w:eastAsia="ar-SA"/>
        </w:rPr>
        <w:t xml:space="preserve"> в играх и специальных упражнениях;</w:t>
      </w:r>
    </w:p>
    <w:p w:rsidR="0092047C" w:rsidRPr="0092047C" w:rsidRDefault="000F014F" w:rsidP="00DF296B">
      <w:pPr>
        <w:shd w:val="clear" w:color="auto" w:fill="FFFFFF"/>
        <w:suppressAutoHyphens/>
        <w:autoSpaceDE w:val="0"/>
        <w:spacing w:after="0" w:line="240" w:lineRule="auto"/>
        <w:ind w:left="5" w:firstLine="535"/>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формировать артикуляционную моторику</w:t>
      </w:r>
      <w:r w:rsidR="0092047C" w:rsidRPr="0092047C">
        <w:rPr>
          <w:rFonts w:ascii="Times New Roman" w:eastAsia="Times New Roman" w:hAnsi="Times New Roman" w:cs="Times New Roman"/>
          <w:color w:val="000000"/>
          <w:sz w:val="28"/>
          <w:szCs w:val="28"/>
          <w:lang w:eastAsia="ar-SA"/>
        </w:rPr>
        <w:t xml:space="preserve"> до уровня минимальной достаточности для постановки</w:t>
      </w:r>
      <w:r w:rsidR="0092047C" w:rsidRPr="0092047C">
        <w:rPr>
          <w:rFonts w:ascii="Times New Roman" w:eastAsia="Times New Roman" w:hAnsi="Times New Roman" w:cs="Times New Roman"/>
          <w:sz w:val="28"/>
          <w:szCs w:val="28"/>
          <w:lang w:eastAsia="ar-SA"/>
        </w:rPr>
        <w:t xml:space="preserve"> </w:t>
      </w:r>
      <w:r w:rsidR="0092047C" w:rsidRPr="0092047C">
        <w:rPr>
          <w:rFonts w:ascii="Times New Roman" w:eastAsia="Times New Roman" w:hAnsi="Times New Roman" w:cs="Times New Roman"/>
          <w:color w:val="000000"/>
          <w:sz w:val="28"/>
          <w:szCs w:val="28"/>
          <w:lang w:eastAsia="ar-SA"/>
        </w:rPr>
        <w:t>звуков (общая и специальная артикуляционная гимнастика);</w:t>
      </w:r>
    </w:p>
    <w:p w:rsidR="0092047C" w:rsidRPr="0092047C" w:rsidRDefault="0092047C" w:rsidP="00DF296B">
      <w:pPr>
        <w:shd w:val="clear" w:color="auto" w:fill="FFFFFF"/>
        <w:suppressAutoHyphens/>
        <w:autoSpaceDE w:val="0"/>
        <w:spacing w:after="0" w:line="240" w:lineRule="auto"/>
        <w:ind w:left="5" w:firstLine="535"/>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xml:space="preserve">г)  </w:t>
      </w:r>
      <w:proofErr w:type="spellStart"/>
      <w:r w:rsidR="000F014F">
        <w:rPr>
          <w:rFonts w:ascii="Times New Roman" w:eastAsia="Times New Roman" w:hAnsi="Times New Roman" w:cs="Times New Roman"/>
          <w:color w:val="000000"/>
          <w:sz w:val="28"/>
          <w:szCs w:val="28"/>
          <w:lang w:eastAsia="ar-SA"/>
        </w:rPr>
        <w:t>коррегировать</w:t>
      </w:r>
      <w:proofErr w:type="spellEnd"/>
      <w:r w:rsidR="000F014F">
        <w:rPr>
          <w:rFonts w:ascii="Times New Roman" w:eastAsia="Times New Roman" w:hAnsi="Times New Roman" w:cs="Times New Roman"/>
          <w:color w:val="000000"/>
          <w:sz w:val="28"/>
          <w:szCs w:val="28"/>
          <w:lang w:eastAsia="ar-SA"/>
        </w:rPr>
        <w:t xml:space="preserve"> мелкую моторику</w:t>
      </w:r>
      <w:r w:rsidRPr="0092047C">
        <w:rPr>
          <w:rFonts w:ascii="Times New Roman" w:eastAsia="Times New Roman" w:hAnsi="Times New Roman" w:cs="Times New Roman"/>
          <w:color w:val="000000"/>
          <w:sz w:val="28"/>
          <w:szCs w:val="28"/>
          <w:lang w:eastAsia="ar-SA"/>
        </w:rPr>
        <w:t>;</w:t>
      </w:r>
    </w:p>
    <w:p w:rsidR="0092047C" w:rsidRDefault="0092047C" w:rsidP="00DF296B">
      <w:pPr>
        <w:shd w:val="clear" w:color="auto" w:fill="FFFFFF"/>
        <w:suppressAutoHyphens/>
        <w:autoSpaceDE w:val="0"/>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color w:val="000000"/>
          <w:sz w:val="28"/>
          <w:szCs w:val="28"/>
          <w:lang w:eastAsia="ar-SA"/>
        </w:rPr>
        <w:t xml:space="preserve">д)  </w:t>
      </w:r>
      <w:r w:rsidR="000F014F">
        <w:rPr>
          <w:rFonts w:ascii="Times New Roman" w:eastAsia="Times New Roman" w:hAnsi="Times New Roman" w:cs="Times New Roman"/>
          <w:sz w:val="28"/>
          <w:szCs w:val="28"/>
          <w:lang w:eastAsia="ar-SA"/>
        </w:rPr>
        <w:t xml:space="preserve">развивать </w:t>
      </w:r>
      <w:r w:rsidRPr="0092047C">
        <w:rPr>
          <w:rFonts w:ascii="Times New Roman" w:eastAsia="Times New Roman" w:hAnsi="Times New Roman" w:cs="Times New Roman"/>
          <w:sz w:val="28"/>
          <w:szCs w:val="28"/>
          <w:lang w:eastAsia="ar-SA"/>
        </w:rPr>
        <w:t>физиологического и речевого дыхания;</w:t>
      </w:r>
    </w:p>
    <w:p w:rsidR="00D70A02" w:rsidRPr="0092047C" w:rsidRDefault="00D70A02" w:rsidP="00D70A02">
      <w:pPr>
        <w:shd w:val="clear" w:color="auto" w:fill="FFFFFF"/>
        <w:suppressAutoHyphens/>
        <w:autoSpaceDE w:val="0"/>
        <w:spacing w:after="0" w:line="240" w:lineRule="auto"/>
        <w:ind w:left="5" w:firstLine="53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p w:rsidR="0092047C" w:rsidRPr="0092047C" w:rsidRDefault="000F014F" w:rsidP="00DF296B">
      <w:pPr>
        <w:shd w:val="clear" w:color="auto" w:fill="FFFFFF"/>
        <w:suppressAutoHyphens/>
        <w:autoSpaceDE w:val="0"/>
        <w:spacing w:after="0" w:line="240" w:lineRule="auto"/>
        <w:ind w:left="5" w:firstLine="535"/>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е) укреплять физическое здоровье</w:t>
      </w:r>
      <w:r w:rsidR="0092047C" w:rsidRPr="0092047C">
        <w:rPr>
          <w:rFonts w:ascii="Times New Roman" w:eastAsia="Times New Roman" w:hAnsi="Times New Roman" w:cs="Times New Roman"/>
          <w:color w:val="000000"/>
          <w:sz w:val="28"/>
          <w:szCs w:val="28"/>
          <w:lang w:eastAsia="ar-SA"/>
        </w:rPr>
        <w:t xml:space="preserve"> (консультации вра</w:t>
      </w:r>
      <w:r w:rsidR="0092047C" w:rsidRPr="0092047C">
        <w:rPr>
          <w:rFonts w:ascii="Times New Roman" w:eastAsia="Times New Roman" w:hAnsi="Times New Roman" w:cs="Times New Roman"/>
          <w:color w:val="000000"/>
          <w:sz w:val="28"/>
          <w:szCs w:val="28"/>
          <w:lang w:eastAsia="ar-SA"/>
        </w:rPr>
        <w:softHyphen/>
        <w:t>чей — узких специалистов, при необходимости медика</w:t>
      </w:r>
      <w:r w:rsidR="0092047C" w:rsidRPr="0092047C">
        <w:rPr>
          <w:rFonts w:ascii="Times New Roman" w:eastAsia="Times New Roman" w:hAnsi="Times New Roman" w:cs="Times New Roman"/>
          <w:color w:val="000000"/>
          <w:sz w:val="28"/>
          <w:szCs w:val="28"/>
          <w:lang w:eastAsia="ar-SA"/>
        </w:rPr>
        <w:softHyphen/>
        <w:t>ментозное лечен</w:t>
      </w:r>
      <w:r>
        <w:rPr>
          <w:rFonts w:ascii="Times New Roman" w:eastAsia="Times New Roman" w:hAnsi="Times New Roman" w:cs="Times New Roman"/>
          <w:color w:val="000000"/>
          <w:sz w:val="28"/>
          <w:szCs w:val="28"/>
          <w:lang w:eastAsia="ar-SA"/>
        </w:rPr>
        <w:t>ие, массаж</w:t>
      </w:r>
      <w:r w:rsidR="0092047C" w:rsidRPr="0092047C">
        <w:rPr>
          <w:rFonts w:ascii="Times New Roman" w:eastAsia="Times New Roman" w:hAnsi="Times New Roman" w:cs="Times New Roman"/>
          <w:color w:val="000000"/>
          <w:sz w:val="28"/>
          <w:szCs w:val="28"/>
          <w:lang w:eastAsia="ar-SA"/>
        </w:rPr>
        <w:t>).</w:t>
      </w:r>
    </w:p>
    <w:p w:rsidR="0092047C" w:rsidRPr="0092047C" w:rsidRDefault="0092047C" w:rsidP="00DF296B">
      <w:pPr>
        <w:shd w:val="clear" w:color="auto" w:fill="FFFFFF"/>
        <w:suppressAutoHyphens/>
        <w:spacing w:after="0" w:line="240" w:lineRule="auto"/>
        <w:ind w:left="5" w:right="34" w:firstLine="535"/>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w:t>
      </w:r>
      <w:r w:rsidR="000F014F">
        <w:rPr>
          <w:rFonts w:ascii="Times New Roman" w:eastAsia="Times New Roman" w:hAnsi="Times New Roman" w:cs="Times New Roman"/>
          <w:color w:val="000000"/>
          <w:sz w:val="28"/>
          <w:szCs w:val="28"/>
          <w:lang w:eastAsia="ar-SA"/>
        </w:rPr>
        <w:t>гопеда и больших затрат времени</w:t>
      </w:r>
      <w:r w:rsidRPr="0092047C">
        <w:rPr>
          <w:rFonts w:ascii="Times New Roman" w:eastAsia="Times New Roman" w:hAnsi="Times New Roman" w:cs="Times New Roman"/>
          <w:color w:val="000000"/>
          <w:sz w:val="28"/>
          <w:szCs w:val="28"/>
          <w:lang w:eastAsia="ar-SA"/>
        </w:rPr>
        <w:t xml:space="preserve"> (Коноваленко 1998)</w:t>
      </w:r>
      <w:r w:rsidR="000F014F">
        <w:rPr>
          <w:rFonts w:ascii="Times New Roman" w:eastAsia="Times New Roman" w:hAnsi="Times New Roman" w:cs="Times New Roman"/>
          <w:color w:val="000000"/>
          <w:sz w:val="28"/>
          <w:szCs w:val="28"/>
          <w:lang w:eastAsia="ar-SA"/>
        </w:rPr>
        <w:t>.</w:t>
      </w:r>
    </w:p>
    <w:p w:rsidR="0092047C" w:rsidRPr="0092047C" w:rsidRDefault="0092047C" w:rsidP="00DF296B">
      <w:pPr>
        <w:shd w:val="clear" w:color="auto" w:fill="FFFFFF"/>
        <w:suppressAutoHyphens/>
        <w:spacing w:after="0" w:line="240" w:lineRule="auto"/>
        <w:ind w:left="5" w:right="34" w:firstLine="720"/>
        <w:jc w:val="both"/>
        <w:rPr>
          <w:rFonts w:ascii="Times New Roman" w:eastAsia="Times New Roman" w:hAnsi="Times New Roman" w:cs="Times New Roman"/>
          <w:sz w:val="28"/>
          <w:szCs w:val="28"/>
          <w:lang w:eastAsia="ar-SA"/>
        </w:rPr>
      </w:pPr>
    </w:p>
    <w:p w:rsidR="0092047C" w:rsidRPr="0092047C" w:rsidRDefault="0092047C" w:rsidP="00DF296B">
      <w:pPr>
        <w:shd w:val="clear" w:color="auto" w:fill="FFFFFF"/>
        <w:suppressAutoHyphens/>
        <w:spacing w:after="0" w:line="240" w:lineRule="auto"/>
        <w:ind w:left="5" w:right="34" w:firstLine="720"/>
        <w:jc w:val="both"/>
        <w:rPr>
          <w:rFonts w:ascii="Times New Roman" w:eastAsia="Times New Roman" w:hAnsi="Times New Roman" w:cs="Times New Roman"/>
          <w:sz w:val="28"/>
          <w:szCs w:val="28"/>
          <w:lang w:eastAsia="ar-SA"/>
        </w:rPr>
      </w:pPr>
    </w:p>
    <w:p w:rsidR="0092047C" w:rsidRPr="0092047C" w:rsidRDefault="000D3F40" w:rsidP="000D3F40">
      <w:pPr>
        <w:shd w:val="clear" w:color="auto" w:fill="FFFFFF"/>
        <w:suppressAutoHyphens/>
        <w:spacing w:after="0" w:line="240" w:lineRule="auto"/>
        <w:ind w:right="34"/>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sz w:val="28"/>
          <w:szCs w:val="28"/>
          <w:lang w:eastAsia="ar-SA"/>
        </w:rPr>
        <w:t xml:space="preserve">       </w:t>
      </w:r>
      <w:r w:rsidR="0092047C" w:rsidRPr="0092047C">
        <w:rPr>
          <w:rFonts w:ascii="Times New Roman" w:eastAsia="Times New Roman" w:hAnsi="Times New Roman" w:cs="Times New Roman"/>
          <w:b/>
          <w:sz w:val="28"/>
          <w:szCs w:val="28"/>
          <w:lang w:val="en-US" w:eastAsia="ar-SA"/>
        </w:rPr>
        <w:t>II</w:t>
      </w:r>
      <w:r w:rsidR="000F014F" w:rsidRPr="000D3F40">
        <w:rPr>
          <w:rFonts w:ascii="Times New Roman" w:eastAsia="Times New Roman" w:hAnsi="Times New Roman" w:cs="Times New Roman"/>
          <w:b/>
          <w:sz w:val="28"/>
          <w:szCs w:val="28"/>
          <w:lang w:eastAsia="ar-SA"/>
        </w:rPr>
        <w:t xml:space="preserve"> эт</w:t>
      </w:r>
      <w:r w:rsidRPr="000D3F40">
        <w:rPr>
          <w:rFonts w:ascii="Times New Roman" w:eastAsia="Times New Roman" w:hAnsi="Times New Roman" w:cs="Times New Roman"/>
          <w:b/>
          <w:sz w:val="28"/>
          <w:szCs w:val="28"/>
          <w:lang w:eastAsia="ar-SA"/>
        </w:rPr>
        <w:t>ап</w:t>
      </w:r>
      <w:r w:rsidR="000F014F" w:rsidRPr="000D3F40">
        <w:rPr>
          <w:rFonts w:ascii="Times New Roman" w:eastAsia="Times New Roman" w:hAnsi="Times New Roman" w:cs="Times New Roman"/>
          <w:b/>
          <w:sz w:val="28"/>
          <w:szCs w:val="28"/>
          <w:lang w:eastAsia="ar-SA"/>
        </w:rPr>
        <w:t xml:space="preserve"> </w:t>
      </w:r>
      <w:r w:rsidRPr="000D3F40">
        <w:rPr>
          <w:rFonts w:ascii="Times New Roman" w:eastAsia="Times New Roman" w:hAnsi="Times New Roman" w:cs="Times New Roman"/>
          <w:b/>
          <w:sz w:val="28"/>
          <w:szCs w:val="28"/>
          <w:lang w:eastAsia="ar-SA"/>
        </w:rPr>
        <w:t>- Ф</w:t>
      </w:r>
      <w:r w:rsidR="0092047C" w:rsidRPr="0092047C">
        <w:rPr>
          <w:rFonts w:ascii="Times New Roman" w:eastAsia="Times New Roman" w:hAnsi="Times New Roman" w:cs="Times New Roman"/>
          <w:b/>
          <w:sz w:val="28"/>
          <w:szCs w:val="28"/>
          <w:lang w:eastAsia="ar-SA"/>
        </w:rPr>
        <w:t>ормирование произносительных умений и навыков</w:t>
      </w:r>
    </w:p>
    <w:p w:rsidR="0092047C" w:rsidRPr="0092047C" w:rsidRDefault="0092047C" w:rsidP="00DF296B">
      <w:pPr>
        <w:shd w:val="clear" w:color="auto" w:fill="FFFFFF"/>
        <w:suppressAutoHyphens/>
        <w:spacing w:after="0" w:line="240" w:lineRule="auto"/>
        <w:ind w:right="34" w:firstLine="540"/>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Задачи</w:t>
      </w:r>
      <w:r w:rsidR="000F014F">
        <w:rPr>
          <w:rFonts w:ascii="Times New Roman" w:eastAsia="Times New Roman" w:hAnsi="Times New Roman" w:cs="Times New Roman"/>
          <w:color w:val="000000"/>
          <w:sz w:val="28"/>
          <w:szCs w:val="28"/>
          <w:lang w:eastAsia="ar-SA"/>
        </w:rPr>
        <w:t>:</w:t>
      </w:r>
    </w:p>
    <w:p w:rsidR="0092047C" w:rsidRPr="0092047C" w:rsidRDefault="0092047C" w:rsidP="00DF296B">
      <w:pPr>
        <w:shd w:val="clear" w:color="auto" w:fill="FFFFFF"/>
        <w:suppressAutoHyphens/>
        <w:spacing w:after="0" w:line="240" w:lineRule="auto"/>
        <w:ind w:right="34" w:firstLine="540"/>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xml:space="preserve"> -  устранение дефектного звукопроизношения и формирование правильной артикуляции звука;</w:t>
      </w:r>
    </w:p>
    <w:p w:rsidR="0092047C" w:rsidRPr="0092047C" w:rsidRDefault="0092047C" w:rsidP="00EE4A1B">
      <w:pPr>
        <w:shd w:val="clear" w:color="auto" w:fill="FFFFFF"/>
        <w:suppressAutoHyphens/>
        <w:spacing w:after="0" w:line="240" w:lineRule="auto"/>
        <w:ind w:right="34" w:firstLine="540"/>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92047C" w:rsidRPr="0092047C" w:rsidRDefault="0092047C" w:rsidP="00DF296B">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На этом этапе осуществляется:</w:t>
      </w:r>
    </w:p>
    <w:p w:rsidR="0092047C" w:rsidRPr="0092047C" w:rsidRDefault="0092047C" w:rsidP="00DF296B">
      <w:pPr>
        <w:suppressAutoHyphens/>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1. </w:t>
      </w:r>
      <w:r w:rsidR="000F014F">
        <w:rPr>
          <w:rFonts w:ascii="Times New Roman" w:eastAsia="Times New Roman" w:hAnsi="Times New Roman" w:cs="Times New Roman"/>
          <w:sz w:val="28"/>
          <w:szCs w:val="28"/>
          <w:lang w:eastAsia="ar-SA"/>
        </w:rPr>
        <w:t>Знакомство с артикуляцией звука</w:t>
      </w:r>
    </w:p>
    <w:p w:rsidR="0092047C" w:rsidRPr="0092047C" w:rsidRDefault="000F014F" w:rsidP="00DF296B">
      <w:pPr>
        <w:suppressAutoHyphens/>
        <w:spacing w:after="0" w:line="240" w:lineRule="auto"/>
        <w:ind w:left="5" w:firstLine="53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Постановка звука</w:t>
      </w:r>
    </w:p>
    <w:p w:rsidR="0092047C" w:rsidRPr="0092047C" w:rsidRDefault="000F014F" w:rsidP="00DF296B">
      <w:pPr>
        <w:suppressAutoHyphens/>
        <w:spacing w:after="0" w:line="240" w:lineRule="auto"/>
        <w:ind w:left="5" w:firstLine="53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Коррекция звука</w:t>
      </w:r>
    </w:p>
    <w:p w:rsidR="0092047C" w:rsidRPr="0092047C" w:rsidRDefault="0092047C" w:rsidP="00DF296B">
      <w:pPr>
        <w:suppressAutoHyphens/>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4. Автоматизация поставленного звука.</w:t>
      </w:r>
    </w:p>
    <w:p w:rsidR="0092047C" w:rsidRPr="0092047C" w:rsidRDefault="0092047C"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Постановка звуков проводится в такой последова</w:t>
      </w:r>
      <w:r w:rsidRPr="0092047C">
        <w:rPr>
          <w:rFonts w:ascii="Times New Roman" w:eastAsia="Times New Roman" w:hAnsi="Times New Roman" w:cs="Times New Roman"/>
          <w:sz w:val="28"/>
          <w:szCs w:val="28"/>
          <w:lang w:eastAsia="ar-SA"/>
        </w:rPr>
        <w:softHyphen/>
        <w:t xml:space="preserve">тельности: </w:t>
      </w:r>
    </w:p>
    <w:p w:rsidR="0092047C" w:rsidRPr="0092047C" w:rsidRDefault="0092047C" w:rsidP="0092047C">
      <w:pPr>
        <w:numPr>
          <w:ilvl w:val="0"/>
          <w:numId w:val="13"/>
        </w:num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Свистящие [</w:t>
      </w:r>
      <w:r w:rsidRPr="0092047C">
        <w:rPr>
          <w:rFonts w:ascii="Times New Roman" w:eastAsia="Times New Roman" w:hAnsi="Times New Roman" w:cs="Times New Roman"/>
          <w:sz w:val="28"/>
          <w:szCs w:val="28"/>
          <w:lang w:val="en-US" w:eastAsia="ar-SA"/>
        </w:rPr>
        <w:t>c</w:t>
      </w:r>
      <w:r w:rsidRPr="0092047C">
        <w:rPr>
          <w:rFonts w:ascii="Times New Roman" w:eastAsia="Times New Roman" w:hAnsi="Times New Roman" w:cs="Times New Roman"/>
          <w:sz w:val="28"/>
          <w:szCs w:val="28"/>
          <w:lang w:eastAsia="ar-SA"/>
        </w:rPr>
        <w:t>], [з], [ц], [с`], [з`].</w:t>
      </w:r>
    </w:p>
    <w:p w:rsidR="0092047C" w:rsidRPr="0092047C" w:rsidRDefault="0092047C" w:rsidP="0092047C">
      <w:pPr>
        <w:numPr>
          <w:ilvl w:val="0"/>
          <w:numId w:val="13"/>
        </w:num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Шипящий [ш].</w:t>
      </w:r>
    </w:p>
    <w:p w:rsidR="0092047C" w:rsidRPr="0092047C" w:rsidRDefault="0092047C" w:rsidP="0092047C">
      <w:pPr>
        <w:numPr>
          <w:ilvl w:val="0"/>
          <w:numId w:val="13"/>
        </w:numPr>
        <w:suppressAutoHyphens/>
        <w:spacing w:after="0" w:line="240" w:lineRule="auto"/>
        <w:rPr>
          <w:rFonts w:ascii="Times New Roman" w:eastAsia="Times New Roman" w:hAnsi="Times New Roman" w:cs="Times New Roman"/>
          <w:sz w:val="28"/>
          <w:szCs w:val="28"/>
          <w:lang w:eastAsia="ar-SA"/>
        </w:rPr>
      </w:pPr>
      <w:proofErr w:type="spellStart"/>
      <w:r w:rsidRPr="0092047C">
        <w:rPr>
          <w:rFonts w:ascii="Times New Roman" w:eastAsia="Times New Roman" w:hAnsi="Times New Roman" w:cs="Times New Roman"/>
          <w:sz w:val="28"/>
          <w:szCs w:val="28"/>
          <w:lang w:eastAsia="ar-SA"/>
        </w:rPr>
        <w:t>Соноры</w:t>
      </w:r>
      <w:proofErr w:type="spellEnd"/>
      <w:r w:rsidRPr="0092047C">
        <w:rPr>
          <w:rFonts w:ascii="Times New Roman" w:eastAsia="Times New Roman" w:hAnsi="Times New Roman" w:cs="Times New Roman"/>
          <w:sz w:val="28"/>
          <w:szCs w:val="28"/>
          <w:lang w:eastAsia="ar-SA"/>
        </w:rPr>
        <w:t xml:space="preserve"> [</w:t>
      </w:r>
      <w:r w:rsidRPr="0092047C">
        <w:rPr>
          <w:rFonts w:ascii="Times New Roman" w:eastAsia="Times New Roman" w:hAnsi="Times New Roman" w:cs="Times New Roman"/>
          <w:sz w:val="28"/>
          <w:szCs w:val="28"/>
          <w:lang w:val="en-US" w:eastAsia="ar-SA"/>
        </w:rPr>
        <w:t>л</w:t>
      </w:r>
      <w:r w:rsidRPr="0092047C">
        <w:rPr>
          <w:rFonts w:ascii="Times New Roman" w:eastAsia="Times New Roman" w:hAnsi="Times New Roman" w:cs="Times New Roman"/>
          <w:sz w:val="28"/>
          <w:szCs w:val="28"/>
          <w:lang w:eastAsia="ar-SA"/>
        </w:rPr>
        <w:t>],</w:t>
      </w:r>
      <w:r w:rsidRPr="0092047C">
        <w:rPr>
          <w:rFonts w:ascii="Times New Roman" w:eastAsia="Times New Roman" w:hAnsi="Times New Roman" w:cs="Times New Roman"/>
          <w:sz w:val="28"/>
          <w:szCs w:val="28"/>
          <w:lang w:val="en-US" w:eastAsia="ar-SA"/>
        </w:rPr>
        <w:t xml:space="preserve"> [</w:t>
      </w:r>
      <w:r w:rsidRPr="0092047C">
        <w:rPr>
          <w:rFonts w:ascii="Times New Roman" w:eastAsia="Times New Roman" w:hAnsi="Times New Roman" w:cs="Times New Roman"/>
          <w:sz w:val="28"/>
          <w:szCs w:val="28"/>
          <w:lang w:eastAsia="ar-SA"/>
        </w:rPr>
        <w:t>л`</w:t>
      </w:r>
      <w:r w:rsidRPr="0092047C">
        <w:rPr>
          <w:rFonts w:ascii="Times New Roman" w:eastAsia="Times New Roman" w:hAnsi="Times New Roman" w:cs="Times New Roman"/>
          <w:sz w:val="28"/>
          <w:szCs w:val="28"/>
          <w:lang w:val="en-US" w:eastAsia="ar-SA"/>
        </w:rPr>
        <w:t>]</w:t>
      </w:r>
      <w:r w:rsidRPr="0092047C">
        <w:rPr>
          <w:rFonts w:ascii="Times New Roman" w:eastAsia="Times New Roman" w:hAnsi="Times New Roman" w:cs="Times New Roman"/>
          <w:sz w:val="28"/>
          <w:szCs w:val="28"/>
          <w:lang w:eastAsia="ar-SA"/>
        </w:rPr>
        <w:t>.</w:t>
      </w:r>
    </w:p>
    <w:p w:rsidR="0092047C" w:rsidRPr="0092047C" w:rsidRDefault="0092047C" w:rsidP="0092047C">
      <w:pPr>
        <w:numPr>
          <w:ilvl w:val="0"/>
          <w:numId w:val="13"/>
        </w:num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Шипящий [ж].</w:t>
      </w:r>
    </w:p>
    <w:p w:rsidR="0092047C" w:rsidRPr="0092047C" w:rsidRDefault="0092047C" w:rsidP="0092047C">
      <w:pPr>
        <w:numPr>
          <w:ilvl w:val="0"/>
          <w:numId w:val="13"/>
        </w:numPr>
        <w:suppressAutoHyphens/>
        <w:spacing w:after="0" w:line="240" w:lineRule="auto"/>
        <w:rPr>
          <w:rFonts w:ascii="Times New Roman" w:eastAsia="Times New Roman" w:hAnsi="Times New Roman" w:cs="Times New Roman"/>
          <w:sz w:val="28"/>
          <w:szCs w:val="28"/>
          <w:lang w:eastAsia="ar-SA"/>
        </w:rPr>
      </w:pPr>
      <w:proofErr w:type="spellStart"/>
      <w:r w:rsidRPr="0092047C">
        <w:rPr>
          <w:rFonts w:ascii="Times New Roman" w:eastAsia="Times New Roman" w:hAnsi="Times New Roman" w:cs="Times New Roman"/>
          <w:sz w:val="28"/>
          <w:szCs w:val="28"/>
          <w:lang w:eastAsia="ar-SA"/>
        </w:rPr>
        <w:t>Соноры</w:t>
      </w:r>
      <w:proofErr w:type="spellEnd"/>
      <w:r w:rsidRPr="0092047C">
        <w:rPr>
          <w:rFonts w:ascii="Times New Roman" w:eastAsia="Times New Roman" w:hAnsi="Times New Roman" w:cs="Times New Roman"/>
          <w:sz w:val="28"/>
          <w:szCs w:val="28"/>
          <w:lang w:eastAsia="ar-SA"/>
        </w:rPr>
        <w:t xml:space="preserve"> [</w:t>
      </w:r>
      <w:proofErr w:type="gramStart"/>
      <w:r w:rsidRPr="0092047C">
        <w:rPr>
          <w:rFonts w:ascii="Times New Roman" w:eastAsia="Times New Roman" w:hAnsi="Times New Roman" w:cs="Times New Roman"/>
          <w:sz w:val="28"/>
          <w:szCs w:val="28"/>
          <w:lang w:eastAsia="ar-SA"/>
        </w:rPr>
        <w:t>р</w:t>
      </w:r>
      <w:proofErr w:type="gramEnd"/>
      <w:r w:rsidRPr="0092047C">
        <w:rPr>
          <w:rFonts w:ascii="Times New Roman" w:eastAsia="Times New Roman" w:hAnsi="Times New Roman" w:cs="Times New Roman"/>
          <w:sz w:val="28"/>
          <w:szCs w:val="28"/>
          <w:lang w:eastAsia="ar-SA"/>
        </w:rPr>
        <w:t xml:space="preserve">], </w:t>
      </w:r>
      <w:r w:rsidRPr="0092047C">
        <w:rPr>
          <w:rFonts w:ascii="Times New Roman" w:eastAsia="Times New Roman" w:hAnsi="Times New Roman" w:cs="Times New Roman"/>
          <w:sz w:val="28"/>
          <w:szCs w:val="28"/>
          <w:lang w:val="en-US" w:eastAsia="ar-SA"/>
        </w:rPr>
        <w:t>[</w:t>
      </w:r>
      <w:r w:rsidRPr="0092047C">
        <w:rPr>
          <w:rFonts w:ascii="Times New Roman" w:eastAsia="Times New Roman" w:hAnsi="Times New Roman" w:cs="Times New Roman"/>
          <w:sz w:val="28"/>
          <w:szCs w:val="28"/>
          <w:lang w:eastAsia="ar-SA"/>
        </w:rPr>
        <w:t>р`</w:t>
      </w:r>
      <w:r w:rsidRPr="0092047C">
        <w:rPr>
          <w:rFonts w:ascii="Times New Roman" w:eastAsia="Times New Roman" w:hAnsi="Times New Roman" w:cs="Times New Roman"/>
          <w:sz w:val="28"/>
          <w:szCs w:val="28"/>
          <w:lang w:val="en-US" w:eastAsia="ar-SA"/>
        </w:rPr>
        <w:t>]</w:t>
      </w:r>
      <w:r w:rsidRPr="0092047C">
        <w:rPr>
          <w:rFonts w:ascii="Times New Roman" w:eastAsia="Times New Roman" w:hAnsi="Times New Roman" w:cs="Times New Roman"/>
          <w:sz w:val="28"/>
          <w:szCs w:val="28"/>
          <w:lang w:eastAsia="ar-SA"/>
        </w:rPr>
        <w:t>.</w:t>
      </w:r>
    </w:p>
    <w:p w:rsidR="0092047C" w:rsidRPr="0092047C" w:rsidRDefault="0092047C" w:rsidP="0092047C">
      <w:pPr>
        <w:numPr>
          <w:ilvl w:val="0"/>
          <w:numId w:val="13"/>
        </w:num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Аффрикаты [</w:t>
      </w:r>
      <w:proofErr w:type="gramStart"/>
      <w:r w:rsidRPr="0092047C">
        <w:rPr>
          <w:rFonts w:ascii="Times New Roman" w:eastAsia="Times New Roman" w:hAnsi="Times New Roman" w:cs="Times New Roman"/>
          <w:sz w:val="28"/>
          <w:szCs w:val="28"/>
          <w:lang w:val="en-US" w:eastAsia="ar-SA"/>
        </w:rPr>
        <w:t>ч</w:t>
      </w:r>
      <w:proofErr w:type="gramEnd"/>
      <w:r w:rsidRPr="0092047C">
        <w:rPr>
          <w:rFonts w:ascii="Times New Roman" w:eastAsia="Times New Roman" w:hAnsi="Times New Roman" w:cs="Times New Roman"/>
          <w:sz w:val="28"/>
          <w:szCs w:val="28"/>
          <w:lang w:eastAsia="ar-SA"/>
        </w:rPr>
        <w:t>], [ц].</w:t>
      </w:r>
    </w:p>
    <w:p w:rsidR="0092047C" w:rsidRPr="0092047C" w:rsidRDefault="0092047C" w:rsidP="0092047C">
      <w:pPr>
        <w:numPr>
          <w:ilvl w:val="0"/>
          <w:numId w:val="13"/>
        </w:numPr>
        <w:suppressAutoHyphens/>
        <w:spacing w:after="0" w:line="240" w:lineRule="auto"/>
        <w:rPr>
          <w:rFonts w:ascii="Times New Roman" w:eastAsia="Times New Roman" w:hAnsi="Times New Roman" w:cs="Times New Roman"/>
          <w:sz w:val="28"/>
          <w:szCs w:val="28"/>
          <w:lang w:val="en-US" w:eastAsia="ar-SA"/>
        </w:rPr>
      </w:pPr>
      <w:r w:rsidRPr="0092047C">
        <w:rPr>
          <w:rFonts w:ascii="Times New Roman" w:eastAsia="Times New Roman" w:hAnsi="Times New Roman" w:cs="Times New Roman"/>
          <w:sz w:val="28"/>
          <w:szCs w:val="28"/>
          <w:lang w:eastAsia="ar-SA"/>
        </w:rPr>
        <w:t xml:space="preserve">Шипящий </w:t>
      </w:r>
      <w:r w:rsidRPr="0092047C">
        <w:rPr>
          <w:rFonts w:ascii="Times New Roman" w:eastAsia="Times New Roman" w:hAnsi="Times New Roman" w:cs="Times New Roman"/>
          <w:sz w:val="28"/>
          <w:szCs w:val="28"/>
          <w:lang w:val="en-US" w:eastAsia="ar-SA"/>
        </w:rPr>
        <w:t>[</w:t>
      </w:r>
      <w:r w:rsidRPr="0092047C">
        <w:rPr>
          <w:rFonts w:ascii="Times New Roman" w:eastAsia="Times New Roman" w:hAnsi="Times New Roman" w:cs="Times New Roman"/>
          <w:sz w:val="28"/>
          <w:szCs w:val="28"/>
          <w:lang w:eastAsia="ar-SA"/>
        </w:rPr>
        <w:t>щ</w:t>
      </w:r>
      <w:r w:rsidRPr="0092047C">
        <w:rPr>
          <w:rFonts w:ascii="Times New Roman" w:eastAsia="Times New Roman" w:hAnsi="Times New Roman" w:cs="Times New Roman"/>
          <w:sz w:val="28"/>
          <w:szCs w:val="28"/>
          <w:lang w:val="en-US" w:eastAsia="ar-SA"/>
        </w:rPr>
        <w:t>]</w:t>
      </w:r>
    </w:p>
    <w:p w:rsidR="0092047C" w:rsidRPr="0092047C" w:rsidRDefault="0092047C" w:rsidP="000F014F">
      <w:pPr>
        <w:shd w:val="clear" w:color="auto" w:fill="FFFFFF"/>
        <w:suppressAutoHyphens/>
        <w:spacing w:after="0" w:line="240" w:lineRule="auto"/>
        <w:ind w:left="5" w:right="34"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color w:val="000000"/>
          <w:sz w:val="28"/>
          <w:szCs w:val="28"/>
          <w:lang w:eastAsia="ar-SA"/>
        </w:rPr>
        <w:t>Данная последовательность определена естественным (физиоло</w:t>
      </w:r>
      <w:r w:rsidRPr="0092047C">
        <w:rPr>
          <w:rFonts w:ascii="Times New Roman" w:eastAsia="Times New Roman" w:hAnsi="Times New Roman" w:cs="Times New Roman"/>
          <w:color w:val="000000"/>
          <w:sz w:val="28"/>
          <w:szCs w:val="28"/>
          <w:lang w:eastAsia="ar-SA"/>
        </w:rPr>
        <w:softHyphen/>
        <w:t>гическим) ходом формирования зву</w:t>
      </w:r>
      <w:r w:rsidR="000F014F">
        <w:rPr>
          <w:rFonts w:ascii="Times New Roman" w:eastAsia="Times New Roman" w:hAnsi="Times New Roman" w:cs="Times New Roman"/>
          <w:color w:val="000000"/>
          <w:sz w:val="28"/>
          <w:szCs w:val="28"/>
          <w:lang w:eastAsia="ar-SA"/>
        </w:rPr>
        <w:t xml:space="preserve">копроизношения у детей в норме </w:t>
      </w:r>
      <w:r w:rsidR="000F014F">
        <w:rPr>
          <w:rFonts w:ascii="Times New Roman" w:eastAsia="Times New Roman" w:hAnsi="Times New Roman" w:cs="Times New Roman"/>
          <w:sz w:val="28"/>
          <w:szCs w:val="28"/>
          <w:lang w:eastAsia="ar-SA"/>
        </w:rPr>
        <w:t>(Коноваленко, 1998), о</w:t>
      </w:r>
      <w:r w:rsidRPr="0092047C">
        <w:rPr>
          <w:rFonts w:ascii="Times New Roman" w:eastAsia="Times New Roman" w:hAnsi="Times New Roman" w:cs="Times New Roman"/>
          <w:sz w:val="28"/>
          <w:szCs w:val="28"/>
          <w:lang w:eastAsia="ar-SA"/>
        </w:rPr>
        <w:t>днако возможны изменения в порядке постановки звуков,</w:t>
      </w:r>
      <w:r w:rsidR="000F014F">
        <w:rPr>
          <w:rFonts w:ascii="Times New Roman" w:eastAsia="Times New Roman" w:hAnsi="Times New Roman" w:cs="Times New Roman"/>
          <w:sz w:val="28"/>
          <w:szCs w:val="28"/>
          <w:lang w:eastAsia="ar-SA"/>
        </w:rPr>
        <w:t xml:space="preserve"> обусловленные индивидуальными, анатомическими и физиологическими </w:t>
      </w:r>
      <w:r w:rsidRPr="0092047C">
        <w:rPr>
          <w:rFonts w:ascii="Times New Roman" w:eastAsia="Times New Roman" w:hAnsi="Times New Roman" w:cs="Times New Roman"/>
          <w:sz w:val="28"/>
          <w:szCs w:val="28"/>
          <w:lang w:eastAsia="ar-SA"/>
        </w:rPr>
        <w:t>особенностями отдельных детей.</w:t>
      </w:r>
      <w:r w:rsidR="00E553B5">
        <w:rPr>
          <w:rFonts w:ascii="Times New Roman" w:eastAsia="Times New Roman" w:hAnsi="Times New Roman" w:cs="Times New Roman"/>
          <w:sz w:val="28"/>
          <w:szCs w:val="28"/>
          <w:lang w:eastAsia="ar-SA"/>
        </w:rPr>
        <w:t xml:space="preserve"> Количество занятий варьируется по мере усвоения материала.</w:t>
      </w:r>
    </w:p>
    <w:p w:rsidR="0092047C" w:rsidRPr="0092047C" w:rsidRDefault="0092047C" w:rsidP="0092047C">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Автоматизация поставленного звука осуществляется:</w:t>
      </w:r>
    </w:p>
    <w:p w:rsidR="0092047C" w:rsidRPr="0092047C" w:rsidRDefault="0092047C" w:rsidP="0092047C">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слогах;</w:t>
      </w:r>
    </w:p>
    <w:p w:rsidR="0092047C" w:rsidRPr="0092047C" w:rsidRDefault="0092047C" w:rsidP="0092047C">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словах;</w:t>
      </w:r>
    </w:p>
    <w:p w:rsidR="0092047C" w:rsidRPr="0092047C" w:rsidRDefault="0092047C" w:rsidP="0092047C">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во фразе;</w:t>
      </w:r>
    </w:p>
    <w:p w:rsidR="000F014F" w:rsidRPr="0092047C" w:rsidRDefault="0092047C" w:rsidP="000F014F">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предложении;</w:t>
      </w:r>
    </w:p>
    <w:p w:rsidR="0092047C" w:rsidRPr="0092047C" w:rsidRDefault="0092047C" w:rsidP="0092047C">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тексте;</w:t>
      </w:r>
    </w:p>
    <w:p w:rsidR="0092047C" w:rsidRPr="0092047C" w:rsidRDefault="0092047C" w:rsidP="0092047C">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пословицах, поговорках, стихах;</w:t>
      </w:r>
    </w:p>
    <w:p w:rsidR="0092047C" w:rsidRPr="0092047C" w:rsidRDefault="0092047C" w:rsidP="0092047C">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скороговорках;</w:t>
      </w:r>
    </w:p>
    <w:p w:rsidR="000F014F" w:rsidRDefault="0092047C" w:rsidP="00D310C7">
      <w:pPr>
        <w:suppressAutoHyphens/>
        <w:spacing w:after="0" w:line="240" w:lineRule="auto"/>
        <w:ind w:left="5" w:firstLine="535"/>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в собственном связном </w:t>
      </w:r>
      <w:r w:rsidR="00D310C7">
        <w:rPr>
          <w:rFonts w:ascii="Times New Roman" w:eastAsia="Times New Roman" w:hAnsi="Times New Roman" w:cs="Times New Roman"/>
          <w:sz w:val="28"/>
          <w:szCs w:val="28"/>
          <w:lang w:eastAsia="ar-SA"/>
        </w:rPr>
        <w:t>высказывании.</w:t>
      </w:r>
    </w:p>
    <w:p w:rsidR="00D310C7" w:rsidRPr="0092047C" w:rsidRDefault="00D310C7" w:rsidP="00D310C7">
      <w:pPr>
        <w:suppressAutoHyphens/>
        <w:spacing w:after="0" w:line="240" w:lineRule="auto"/>
        <w:ind w:left="5" w:firstLine="535"/>
        <w:rPr>
          <w:rFonts w:ascii="Times New Roman" w:eastAsia="Times New Roman" w:hAnsi="Times New Roman" w:cs="Times New Roman"/>
          <w:sz w:val="28"/>
          <w:szCs w:val="28"/>
          <w:lang w:eastAsia="ar-SA"/>
        </w:rPr>
      </w:pPr>
    </w:p>
    <w:p w:rsidR="0092047C" w:rsidRDefault="0092047C" w:rsidP="0092047C">
      <w:pPr>
        <w:suppressAutoHyphens/>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Автоматизация поставленных звуков в словах  рекомендуется проводить в следующей последовательности:</w:t>
      </w:r>
    </w:p>
    <w:p w:rsidR="00D70A02" w:rsidRPr="0092047C" w:rsidRDefault="00D70A02" w:rsidP="00D70A02">
      <w:pPr>
        <w:suppressAutoHyphens/>
        <w:spacing w:after="0" w:line="240" w:lineRule="auto"/>
        <w:ind w:left="5" w:firstLine="53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p w:rsidR="0092047C" w:rsidRPr="0092047C" w:rsidRDefault="0092047C" w:rsidP="0092047C">
      <w:pPr>
        <w:suppressAutoHyphens/>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lastRenderedPageBreak/>
        <w:t>а) [С], [3], [</w:t>
      </w:r>
      <w:proofErr w:type="gramStart"/>
      <w:r w:rsidRPr="0092047C">
        <w:rPr>
          <w:rFonts w:ascii="Times New Roman" w:eastAsia="Times New Roman" w:hAnsi="Times New Roman" w:cs="Times New Roman"/>
          <w:sz w:val="28"/>
          <w:szCs w:val="28"/>
          <w:lang w:eastAsia="ar-SA"/>
        </w:rPr>
        <w:t>Ш</w:t>
      </w:r>
      <w:proofErr w:type="gramEnd"/>
      <w:r w:rsidRPr="0092047C">
        <w:rPr>
          <w:rFonts w:ascii="Times New Roman" w:eastAsia="Times New Roman" w:hAnsi="Times New Roman" w:cs="Times New Roman"/>
          <w:sz w:val="28"/>
          <w:szCs w:val="28"/>
          <w:lang w:eastAsia="ar-SA"/>
        </w:rPr>
        <w:t>], [Ж], [С'], [3'], [Л'] автоматизируются вначале в прямых слогах, затем в обратных и в последнюю очередь — в слогах со стечением согласных.</w:t>
      </w:r>
    </w:p>
    <w:p w:rsidR="0092047C" w:rsidRPr="0092047C" w:rsidRDefault="0092047C" w:rsidP="0092047C">
      <w:pPr>
        <w:suppressAutoHyphens/>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б)  [</w:t>
      </w:r>
      <w:proofErr w:type="gramStart"/>
      <w:r w:rsidRPr="0092047C">
        <w:rPr>
          <w:rFonts w:ascii="Times New Roman" w:eastAsia="Times New Roman" w:hAnsi="Times New Roman" w:cs="Times New Roman"/>
          <w:sz w:val="28"/>
          <w:szCs w:val="28"/>
          <w:lang w:eastAsia="ar-SA"/>
        </w:rPr>
        <w:t>Ц</w:t>
      </w:r>
      <w:proofErr w:type="gramEnd"/>
      <w:r w:rsidRPr="0092047C">
        <w:rPr>
          <w:rFonts w:ascii="Times New Roman" w:eastAsia="Times New Roman" w:hAnsi="Times New Roman" w:cs="Times New Roman"/>
          <w:sz w:val="28"/>
          <w:szCs w:val="28"/>
          <w:lang w:eastAsia="ar-SA"/>
        </w:rPr>
        <w:t>], [Ч], [Щ], [Л] — наоборот: сначала в обратных слогах, затем в прямых и со стечением согласных;</w:t>
      </w:r>
    </w:p>
    <w:p w:rsidR="0092047C" w:rsidRPr="0092047C" w:rsidRDefault="0092047C" w:rsidP="0092047C">
      <w:pPr>
        <w:suppressAutoHyphens/>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в)  [</w:t>
      </w:r>
      <w:proofErr w:type="gramStart"/>
      <w:r w:rsidRPr="0092047C">
        <w:rPr>
          <w:rFonts w:ascii="Times New Roman" w:eastAsia="Times New Roman" w:hAnsi="Times New Roman" w:cs="Times New Roman"/>
          <w:sz w:val="28"/>
          <w:szCs w:val="28"/>
          <w:lang w:eastAsia="ar-SA"/>
        </w:rPr>
        <w:t>Р</w:t>
      </w:r>
      <w:proofErr w:type="gramEnd"/>
      <w:r w:rsidRPr="0092047C">
        <w:rPr>
          <w:rFonts w:ascii="Times New Roman" w:eastAsia="Times New Roman" w:hAnsi="Times New Roman" w:cs="Times New Roman"/>
          <w:sz w:val="28"/>
          <w:szCs w:val="28"/>
          <w:lang w:eastAsia="ar-SA"/>
        </w:rPr>
        <w:t xml:space="preserve">], [Р'] можно начинать автоматизировать с </w:t>
      </w:r>
      <w:proofErr w:type="spellStart"/>
      <w:r w:rsidRPr="0092047C">
        <w:rPr>
          <w:rFonts w:ascii="Times New Roman" w:eastAsia="Times New Roman" w:hAnsi="Times New Roman" w:cs="Times New Roman"/>
          <w:sz w:val="28"/>
          <w:szCs w:val="28"/>
          <w:lang w:eastAsia="ar-SA"/>
        </w:rPr>
        <w:t>проторного</w:t>
      </w:r>
      <w:proofErr w:type="spellEnd"/>
      <w:r w:rsidRPr="0092047C">
        <w:rPr>
          <w:rFonts w:ascii="Times New Roman" w:eastAsia="Times New Roman" w:hAnsi="Times New Roman" w:cs="Times New Roman"/>
          <w:sz w:val="28"/>
          <w:szCs w:val="28"/>
          <w:lang w:eastAsia="ar-SA"/>
        </w:rPr>
        <w:t xml:space="preserve"> аналога и параллельно вырабатывать вибрацию.</w:t>
      </w:r>
    </w:p>
    <w:p w:rsidR="0092047C" w:rsidRPr="0092047C" w:rsidRDefault="0092047C" w:rsidP="0092047C">
      <w:pPr>
        <w:suppressAutoHyphens/>
        <w:spacing w:after="0" w:line="240" w:lineRule="auto"/>
        <w:ind w:left="5"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Автоматизация звуков в словах проводится по следам ав</w:t>
      </w:r>
      <w:r w:rsidRPr="0092047C">
        <w:rPr>
          <w:rFonts w:ascii="Times New Roman" w:eastAsia="Times New Roman" w:hAnsi="Times New Roman" w:cs="Times New Roman"/>
          <w:sz w:val="28"/>
          <w:szCs w:val="28"/>
          <w:lang w:eastAsia="ar-SA"/>
        </w:rPr>
        <w:softHyphen/>
        <w:t xml:space="preserve">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92047C">
        <w:rPr>
          <w:rFonts w:ascii="Times New Roman" w:eastAsia="Times New Roman" w:hAnsi="Times New Roman" w:cs="Times New Roman"/>
          <w:sz w:val="28"/>
          <w:szCs w:val="28"/>
          <w:lang w:eastAsia="ar-SA"/>
        </w:rPr>
        <w:t>потешки</w:t>
      </w:r>
      <w:proofErr w:type="spellEnd"/>
      <w:r w:rsidRPr="0092047C">
        <w:rPr>
          <w:rFonts w:ascii="Times New Roman" w:eastAsia="Times New Roman" w:hAnsi="Times New Roman" w:cs="Times New Roman"/>
          <w:sz w:val="28"/>
          <w:szCs w:val="28"/>
          <w:lang w:eastAsia="ar-SA"/>
        </w:rPr>
        <w:t xml:space="preserve">, </w:t>
      </w:r>
      <w:proofErr w:type="spellStart"/>
      <w:r w:rsidRPr="0092047C">
        <w:rPr>
          <w:rFonts w:ascii="Times New Roman" w:eastAsia="Times New Roman" w:hAnsi="Times New Roman" w:cs="Times New Roman"/>
          <w:sz w:val="28"/>
          <w:szCs w:val="28"/>
          <w:lang w:eastAsia="ar-SA"/>
        </w:rPr>
        <w:t>чистоговорки</w:t>
      </w:r>
      <w:proofErr w:type="spellEnd"/>
      <w:r w:rsidRPr="0092047C">
        <w:rPr>
          <w:rFonts w:ascii="Times New Roman" w:eastAsia="Times New Roman" w:hAnsi="Times New Roman" w:cs="Times New Roman"/>
          <w:sz w:val="28"/>
          <w:szCs w:val="28"/>
          <w:lang w:eastAsia="ar-SA"/>
        </w:rPr>
        <w:t>, стишки с данным словом.</w:t>
      </w:r>
    </w:p>
    <w:p w:rsidR="0092047C" w:rsidRPr="0092047C" w:rsidRDefault="0092047C" w:rsidP="0092047C">
      <w:pPr>
        <w:suppressAutoHyphens/>
        <w:spacing w:after="0" w:line="240" w:lineRule="auto"/>
        <w:ind w:left="5" w:firstLine="535"/>
        <w:jc w:val="both"/>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i/>
          <w:color w:val="000000"/>
          <w:sz w:val="28"/>
          <w:szCs w:val="28"/>
          <w:lang w:eastAsia="ar-SA"/>
        </w:rPr>
        <w:t>Однако изменения вполне допустимы, если они продиктованы ин</w:t>
      </w:r>
      <w:r w:rsidRPr="0092047C">
        <w:rPr>
          <w:rFonts w:ascii="Times New Roman" w:eastAsia="Times New Roman" w:hAnsi="Times New Roman" w:cs="Times New Roman"/>
          <w:i/>
          <w:color w:val="000000"/>
          <w:sz w:val="28"/>
          <w:szCs w:val="28"/>
          <w:lang w:eastAsia="ar-SA"/>
        </w:rPr>
        <w:softHyphen/>
        <w:t>дивидуальными особенностями отдельных детей и способс</w:t>
      </w:r>
      <w:r w:rsidR="000F014F">
        <w:rPr>
          <w:rFonts w:ascii="Times New Roman" w:eastAsia="Times New Roman" w:hAnsi="Times New Roman" w:cs="Times New Roman"/>
          <w:i/>
          <w:color w:val="000000"/>
          <w:sz w:val="28"/>
          <w:szCs w:val="28"/>
          <w:lang w:eastAsia="ar-SA"/>
        </w:rPr>
        <w:t>твуют успеш</w:t>
      </w:r>
      <w:r w:rsidR="000F014F">
        <w:rPr>
          <w:rFonts w:ascii="Times New Roman" w:eastAsia="Times New Roman" w:hAnsi="Times New Roman" w:cs="Times New Roman"/>
          <w:i/>
          <w:color w:val="000000"/>
          <w:sz w:val="28"/>
          <w:szCs w:val="28"/>
          <w:lang w:eastAsia="ar-SA"/>
        </w:rPr>
        <w:softHyphen/>
        <w:t>ному их продвижению</w:t>
      </w:r>
      <w:r w:rsidRPr="0092047C">
        <w:rPr>
          <w:rFonts w:ascii="Times New Roman" w:eastAsia="Times New Roman" w:hAnsi="Times New Roman" w:cs="Times New Roman"/>
          <w:color w:val="000000"/>
          <w:sz w:val="28"/>
          <w:szCs w:val="28"/>
          <w:lang w:eastAsia="ar-SA"/>
        </w:rPr>
        <w:t xml:space="preserve"> (Коноваленко, 1998)</w:t>
      </w:r>
      <w:r w:rsidR="000F014F">
        <w:rPr>
          <w:rFonts w:ascii="Times New Roman" w:eastAsia="Times New Roman" w:hAnsi="Times New Roman" w:cs="Times New Roman"/>
          <w:color w:val="000000"/>
          <w:sz w:val="28"/>
          <w:szCs w:val="28"/>
          <w:lang w:eastAsia="ar-SA"/>
        </w:rPr>
        <w:t>.</w:t>
      </w:r>
    </w:p>
    <w:p w:rsidR="0092047C" w:rsidRPr="0092047C" w:rsidRDefault="0092047C" w:rsidP="0092047C">
      <w:pPr>
        <w:suppressAutoHyphens/>
        <w:spacing w:after="0" w:line="240" w:lineRule="auto"/>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Вследствие того, что у детей с речевыми нарушениями, как правило, выявляется </w:t>
      </w:r>
      <w:proofErr w:type="gramStart"/>
      <w:r w:rsidRPr="0092047C">
        <w:rPr>
          <w:rFonts w:ascii="Times New Roman" w:eastAsia="Times New Roman" w:hAnsi="Times New Roman" w:cs="Times New Roman"/>
          <w:sz w:val="28"/>
          <w:szCs w:val="28"/>
          <w:lang w:eastAsia="ar-SA"/>
        </w:rPr>
        <w:t>недостаточная</w:t>
      </w:r>
      <w:proofErr w:type="gramEnd"/>
      <w:r w:rsidRPr="0092047C">
        <w:rPr>
          <w:rFonts w:ascii="Times New Roman" w:eastAsia="Times New Roman" w:hAnsi="Times New Roman" w:cs="Times New Roman"/>
          <w:sz w:val="28"/>
          <w:szCs w:val="28"/>
          <w:lang w:eastAsia="ar-SA"/>
        </w:rPr>
        <w:t xml:space="preserve"> </w:t>
      </w:r>
      <w:proofErr w:type="spellStart"/>
      <w:r w:rsidRPr="0092047C">
        <w:rPr>
          <w:rFonts w:ascii="Times New Roman" w:eastAsia="Times New Roman" w:hAnsi="Times New Roman" w:cs="Times New Roman"/>
          <w:sz w:val="28"/>
          <w:szCs w:val="28"/>
          <w:lang w:eastAsia="ar-SA"/>
        </w:rPr>
        <w:t>сформированность</w:t>
      </w:r>
      <w:proofErr w:type="spellEnd"/>
      <w:r w:rsidRPr="0092047C">
        <w:rPr>
          <w:rFonts w:ascii="Times New Roman" w:eastAsia="Times New Roman" w:hAnsi="Times New Roman" w:cs="Times New Roman"/>
          <w:sz w:val="28"/>
          <w:szCs w:val="28"/>
          <w:lang w:eastAsia="ar-SA"/>
        </w:rPr>
        <w:t xml:space="preserve">  мелкой моторики, психических функций и </w:t>
      </w:r>
      <w:proofErr w:type="spellStart"/>
      <w:r w:rsidRPr="0092047C">
        <w:rPr>
          <w:rFonts w:ascii="Times New Roman" w:eastAsia="Times New Roman" w:hAnsi="Times New Roman" w:cs="Times New Roman"/>
          <w:sz w:val="28"/>
          <w:szCs w:val="28"/>
          <w:lang w:eastAsia="ar-SA"/>
        </w:rPr>
        <w:t>общеречевых</w:t>
      </w:r>
      <w:proofErr w:type="spellEnd"/>
      <w:r w:rsidRPr="0092047C">
        <w:rPr>
          <w:rFonts w:ascii="Times New Roman" w:eastAsia="Times New Roman" w:hAnsi="Times New Roman" w:cs="Times New Roman"/>
          <w:sz w:val="28"/>
          <w:szCs w:val="28"/>
          <w:lang w:eastAsia="ar-SA"/>
        </w:rPr>
        <w:t xml:space="preserve"> навыков (словарный запас, лексико-грамматический строй речи и фонематические процессы), то необходимо  их развивать на логопедических занятиях с 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w:t>
      </w:r>
    </w:p>
    <w:p w:rsidR="0092047C" w:rsidRPr="0092047C" w:rsidRDefault="0092047C" w:rsidP="0092047C">
      <w:pPr>
        <w:widowControl w:val="0"/>
        <w:shd w:val="clear" w:color="auto" w:fill="FFFFFF"/>
        <w:suppressAutoHyphens/>
        <w:spacing w:after="0" w:line="240" w:lineRule="auto"/>
        <w:ind w:firstLine="720"/>
        <w:jc w:val="both"/>
        <w:rPr>
          <w:rFonts w:ascii="Times New Roman" w:eastAsia="Arial" w:hAnsi="Times New Roman" w:cs="Times New Roman"/>
          <w:sz w:val="28"/>
          <w:szCs w:val="28"/>
          <w:lang w:eastAsia="ar-SA"/>
        </w:rPr>
      </w:pPr>
      <w:r w:rsidRPr="0092047C">
        <w:rPr>
          <w:rFonts w:ascii="Times New Roman" w:eastAsia="Arial" w:hAnsi="Times New Roman" w:cs="Times New Roman"/>
          <w:sz w:val="28"/>
          <w:szCs w:val="28"/>
          <w:lang w:eastAsia="ar-SA"/>
        </w:rPr>
        <w:t>Процесс исправления недостатков звукопроизношения в существенной степени зависит от выполне</w:t>
      </w:r>
      <w:r w:rsidRPr="0092047C">
        <w:rPr>
          <w:rFonts w:ascii="Times New Roman" w:eastAsia="Arial" w:hAnsi="Times New Roman" w:cs="Times New Roman"/>
          <w:sz w:val="28"/>
          <w:szCs w:val="28"/>
          <w:lang w:eastAsia="ar-SA"/>
        </w:rPr>
        <w:softHyphen/>
        <w:t>ния методических установок, важнейшими из которых являются следующие (Богомолова, 1994):</w:t>
      </w:r>
    </w:p>
    <w:p w:rsidR="0092047C" w:rsidRPr="0092047C" w:rsidRDefault="0092047C" w:rsidP="0092047C">
      <w:pPr>
        <w:widowControl w:val="0"/>
        <w:shd w:val="clear" w:color="auto" w:fill="FFFFFF"/>
        <w:suppressAutoHyphens/>
        <w:spacing w:after="0" w:line="240" w:lineRule="auto"/>
        <w:jc w:val="both"/>
        <w:rPr>
          <w:rFonts w:ascii="Times New Roman" w:eastAsia="Arial" w:hAnsi="Times New Roman" w:cs="Times New Roman"/>
          <w:sz w:val="28"/>
          <w:szCs w:val="28"/>
          <w:lang w:eastAsia="ar-SA"/>
        </w:rPr>
      </w:pPr>
      <w:r w:rsidRPr="0092047C">
        <w:rPr>
          <w:rFonts w:ascii="Times New Roman" w:eastAsia="Arial" w:hAnsi="Times New Roman" w:cs="Times New Roman"/>
          <w:sz w:val="28"/>
          <w:szCs w:val="28"/>
          <w:lang w:eastAsia="ar-SA"/>
        </w:rPr>
        <w:t>1. Ребенок должен быть подготовлен к работе, так как его сознательное желание исправить звуки имеет большое значение.</w:t>
      </w:r>
    </w:p>
    <w:p w:rsidR="0092047C" w:rsidRPr="0092047C" w:rsidRDefault="0092047C" w:rsidP="0092047C">
      <w:pPr>
        <w:widowControl w:val="0"/>
        <w:shd w:val="clear" w:color="auto" w:fill="FFFFFF"/>
        <w:suppressAutoHyphens/>
        <w:spacing w:after="0" w:line="240" w:lineRule="auto"/>
        <w:jc w:val="both"/>
        <w:rPr>
          <w:rFonts w:ascii="Times New Roman" w:eastAsia="Arial" w:hAnsi="Times New Roman" w:cs="Times New Roman"/>
          <w:sz w:val="28"/>
          <w:szCs w:val="28"/>
          <w:lang w:eastAsia="ar-SA"/>
        </w:rPr>
      </w:pPr>
      <w:r w:rsidRPr="0092047C">
        <w:rPr>
          <w:rFonts w:ascii="Times New Roman" w:eastAsia="Arial" w:hAnsi="Times New Roman" w:cs="Times New Roman"/>
          <w:sz w:val="28"/>
          <w:szCs w:val="28"/>
          <w:lang w:eastAsia="ar-SA"/>
        </w:rPr>
        <w:t>2. Переход от одного этапа работы к следующему должен осуществляться только после усвоения прой</w:t>
      </w:r>
      <w:r w:rsidRPr="0092047C">
        <w:rPr>
          <w:rFonts w:ascii="Times New Roman" w:eastAsia="Arial" w:hAnsi="Times New Roman" w:cs="Times New Roman"/>
          <w:sz w:val="28"/>
          <w:szCs w:val="28"/>
          <w:lang w:eastAsia="ar-SA"/>
        </w:rPr>
        <w:softHyphen/>
        <w:t>денного материала.</w:t>
      </w:r>
    </w:p>
    <w:p w:rsidR="0092047C" w:rsidRDefault="0092047C" w:rsidP="0092047C">
      <w:pPr>
        <w:widowControl w:val="0"/>
        <w:shd w:val="clear" w:color="auto" w:fill="FFFFFF"/>
        <w:suppressAutoHyphens/>
        <w:spacing w:after="0" w:line="240" w:lineRule="auto"/>
        <w:jc w:val="both"/>
        <w:rPr>
          <w:rFonts w:ascii="Times New Roman" w:eastAsia="Arial" w:hAnsi="Times New Roman" w:cs="Times New Roman"/>
          <w:sz w:val="28"/>
          <w:szCs w:val="28"/>
          <w:lang w:eastAsia="ar-SA"/>
        </w:rPr>
      </w:pPr>
      <w:r w:rsidRPr="0092047C">
        <w:rPr>
          <w:rFonts w:ascii="Times New Roman" w:eastAsia="Arial" w:hAnsi="Times New Roman" w:cs="Times New Roman"/>
          <w:sz w:val="28"/>
          <w:szCs w:val="28"/>
          <w:lang w:eastAsia="ar-SA"/>
        </w:rPr>
        <w:t>3. Каждый поставленный звук необходимо сразу вводить в разговорно-бытовую речь.</w:t>
      </w:r>
    </w:p>
    <w:p w:rsidR="00D310C7" w:rsidRPr="0092047C" w:rsidRDefault="00D310C7" w:rsidP="0092047C">
      <w:pPr>
        <w:widowControl w:val="0"/>
        <w:shd w:val="clear" w:color="auto" w:fill="FFFFFF"/>
        <w:suppressAutoHyphens/>
        <w:spacing w:after="0" w:line="240" w:lineRule="auto"/>
        <w:jc w:val="both"/>
        <w:rPr>
          <w:rFonts w:ascii="Times New Roman" w:eastAsia="Arial" w:hAnsi="Times New Roman" w:cs="Times New Roman"/>
          <w:sz w:val="28"/>
          <w:szCs w:val="28"/>
          <w:lang w:eastAsia="ar-SA"/>
        </w:rPr>
      </w:pPr>
    </w:p>
    <w:p w:rsidR="0092047C" w:rsidRPr="0092047C" w:rsidRDefault="0092047C" w:rsidP="0092047C">
      <w:pPr>
        <w:widowControl w:val="0"/>
        <w:shd w:val="clear" w:color="auto" w:fill="FFFFFF"/>
        <w:suppressAutoHyphens/>
        <w:spacing w:after="0" w:line="240" w:lineRule="auto"/>
        <w:jc w:val="both"/>
        <w:rPr>
          <w:rFonts w:ascii="Times New Roman" w:eastAsia="Arial" w:hAnsi="Times New Roman" w:cs="Times New Roman"/>
          <w:sz w:val="28"/>
          <w:szCs w:val="28"/>
          <w:lang w:eastAsia="ar-SA"/>
        </w:rPr>
      </w:pPr>
    </w:p>
    <w:p w:rsidR="0092047C" w:rsidRDefault="0092047C" w:rsidP="00D310C7">
      <w:pPr>
        <w:shd w:val="clear" w:color="auto" w:fill="FFFFFF"/>
        <w:suppressAutoHyphens/>
        <w:spacing w:after="0" w:line="240" w:lineRule="auto"/>
        <w:ind w:left="5" w:right="34" w:hanging="5"/>
        <w:rPr>
          <w:rFonts w:ascii="Times New Roman" w:eastAsia="Times New Roman" w:hAnsi="Times New Roman" w:cs="Times New Roman"/>
          <w:b/>
          <w:sz w:val="32"/>
          <w:szCs w:val="32"/>
          <w:lang w:eastAsia="ar-SA"/>
        </w:rPr>
      </w:pPr>
      <w:r w:rsidRPr="0092047C">
        <w:rPr>
          <w:rFonts w:ascii="Times New Roman" w:eastAsia="Times New Roman" w:hAnsi="Times New Roman" w:cs="Times New Roman"/>
          <w:b/>
          <w:sz w:val="32"/>
          <w:szCs w:val="32"/>
          <w:lang w:eastAsia="ar-SA"/>
        </w:rPr>
        <w:t xml:space="preserve">Блок </w:t>
      </w:r>
      <w:r w:rsidRPr="0092047C">
        <w:rPr>
          <w:rFonts w:ascii="Times New Roman" w:eastAsia="Times New Roman" w:hAnsi="Times New Roman" w:cs="Times New Roman"/>
          <w:b/>
          <w:sz w:val="32"/>
          <w:szCs w:val="32"/>
          <w:lang w:val="en-US" w:eastAsia="ar-SA"/>
        </w:rPr>
        <w:t>II</w:t>
      </w:r>
      <w:r w:rsidR="00D310C7" w:rsidRPr="00D310C7">
        <w:rPr>
          <w:rFonts w:ascii="Times New Roman" w:eastAsia="Times New Roman" w:hAnsi="Times New Roman" w:cs="Times New Roman"/>
          <w:b/>
          <w:sz w:val="32"/>
          <w:szCs w:val="32"/>
          <w:lang w:eastAsia="ar-SA"/>
        </w:rPr>
        <w:t>.</w:t>
      </w:r>
      <w:r w:rsidRPr="0092047C">
        <w:rPr>
          <w:rFonts w:ascii="Times New Roman" w:eastAsia="Times New Roman" w:hAnsi="Times New Roman" w:cs="Times New Roman"/>
          <w:b/>
          <w:sz w:val="32"/>
          <w:szCs w:val="32"/>
          <w:lang w:eastAsia="ar-SA"/>
        </w:rPr>
        <w:t xml:space="preserve"> «Коррекция фонематического</w:t>
      </w:r>
      <w:r w:rsidR="00D310C7">
        <w:rPr>
          <w:rFonts w:ascii="Times New Roman" w:eastAsia="Times New Roman" w:hAnsi="Times New Roman" w:cs="Times New Roman"/>
          <w:b/>
          <w:sz w:val="32"/>
          <w:szCs w:val="32"/>
          <w:lang w:eastAsia="ar-SA"/>
        </w:rPr>
        <w:t xml:space="preserve"> недоразвития речи»</w:t>
      </w:r>
    </w:p>
    <w:p w:rsidR="00D310C7" w:rsidRPr="0092047C" w:rsidRDefault="00D310C7" w:rsidP="00D310C7">
      <w:pPr>
        <w:shd w:val="clear" w:color="auto" w:fill="FFFFFF"/>
        <w:suppressAutoHyphens/>
        <w:spacing w:after="0" w:line="240" w:lineRule="auto"/>
        <w:ind w:left="5" w:right="34" w:hanging="5"/>
        <w:rPr>
          <w:rFonts w:ascii="Times New Roman" w:eastAsia="Times New Roman" w:hAnsi="Times New Roman" w:cs="Times New Roman"/>
          <w:b/>
          <w:sz w:val="32"/>
          <w:szCs w:val="32"/>
          <w:lang w:eastAsia="ar-SA"/>
        </w:rPr>
      </w:pPr>
    </w:p>
    <w:p w:rsidR="0092047C" w:rsidRPr="0092047C" w:rsidRDefault="0092047C" w:rsidP="0092047C">
      <w:pPr>
        <w:widowControl w:val="0"/>
        <w:shd w:val="clear" w:color="auto" w:fill="FFFFFF"/>
        <w:suppressAutoHyphens/>
        <w:spacing w:after="0" w:line="240" w:lineRule="auto"/>
        <w:ind w:firstLine="720"/>
        <w:jc w:val="both"/>
        <w:rPr>
          <w:rFonts w:ascii="Times New Roman" w:eastAsia="Arial" w:hAnsi="Times New Roman" w:cs="Times New Roman"/>
          <w:sz w:val="28"/>
          <w:szCs w:val="28"/>
          <w:lang w:eastAsia="ar-SA"/>
        </w:rPr>
      </w:pPr>
      <w:r w:rsidRPr="0092047C">
        <w:rPr>
          <w:rFonts w:ascii="Times New Roman" w:eastAsia="Arial" w:hAnsi="Times New Roman" w:cs="Times New Roman"/>
          <w:sz w:val="28"/>
          <w:szCs w:val="28"/>
          <w:lang w:eastAsia="ar-SA"/>
        </w:rPr>
        <w:t>После постановки и автоматизации того или иного звука следует этап его дифференциации (различе</w:t>
      </w:r>
      <w:r w:rsidRPr="0092047C">
        <w:rPr>
          <w:rFonts w:ascii="Times New Roman" w:eastAsia="Arial" w:hAnsi="Times New Roman" w:cs="Times New Roman"/>
          <w:sz w:val="28"/>
          <w:szCs w:val="28"/>
          <w:lang w:eastAsia="ar-SA"/>
        </w:rPr>
        <w:softHyphen/>
        <w:t xml:space="preserve">ния) с наиболее часто смешиваемыми звуками. Если не проводить дифференциацию, ребёнок будет путать произношение поставленного звука с </w:t>
      </w:r>
      <w:r w:rsidR="00D310C7">
        <w:rPr>
          <w:rFonts w:ascii="Times New Roman" w:eastAsia="Arial" w:hAnsi="Times New Roman" w:cs="Times New Roman"/>
          <w:sz w:val="28"/>
          <w:szCs w:val="28"/>
          <w:lang w:eastAsia="ar-SA"/>
        </w:rPr>
        <w:t xml:space="preserve">уже </w:t>
      </w:r>
      <w:proofErr w:type="gramStart"/>
      <w:r w:rsidRPr="0092047C">
        <w:rPr>
          <w:rFonts w:ascii="Times New Roman" w:eastAsia="Arial" w:hAnsi="Times New Roman" w:cs="Times New Roman"/>
          <w:sz w:val="28"/>
          <w:szCs w:val="28"/>
          <w:lang w:eastAsia="ar-SA"/>
        </w:rPr>
        <w:t>имеющимися</w:t>
      </w:r>
      <w:proofErr w:type="gramEnd"/>
      <w:r w:rsidRPr="0092047C">
        <w:rPr>
          <w:rFonts w:ascii="Times New Roman" w:eastAsia="Arial" w:hAnsi="Times New Roman" w:cs="Times New Roman"/>
          <w:sz w:val="28"/>
          <w:szCs w:val="28"/>
          <w:lang w:eastAsia="ar-SA"/>
        </w:rPr>
        <w:t>. Вначале отрабатываются звуки в упражнениях, а затем вводятся в разговор</w:t>
      </w:r>
      <w:r w:rsidRPr="0092047C">
        <w:rPr>
          <w:rFonts w:ascii="Times New Roman" w:eastAsia="Arial" w:hAnsi="Times New Roman" w:cs="Times New Roman"/>
          <w:sz w:val="28"/>
          <w:szCs w:val="28"/>
          <w:lang w:eastAsia="ar-SA"/>
        </w:rPr>
        <w:softHyphen/>
        <w:t>но-бытовую речь. (Богомолова, 1994)</w:t>
      </w:r>
    </w:p>
    <w:p w:rsidR="0092047C" w:rsidRPr="0092047C" w:rsidRDefault="0092047C" w:rsidP="0092047C">
      <w:pPr>
        <w:shd w:val="clear" w:color="auto" w:fill="FFFFFF"/>
        <w:suppressAutoHyphens/>
        <w:spacing w:after="0" w:line="240" w:lineRule="auto"/>
        <w:ind w:left="5" w:right="34"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В данном блоке ведется работа над совершенствованием следующих операций в соответствии с концепцией, предложенной В.А.</w:t>
      </w:r>
      <w:r w:rsidR="00D310C7">
        <w:rPr>
          <w:rFonts w:ascii="Times New Roman" w:eastAsia="Times New Roman" w:hAnsi="Times New Roman" w:cs="Times New Roman"/>
          <w:sz w:val="28"/>
          <w:szCs w:val="28"/>
          <w:lang w:eastAsia="ar-SA"/>
        </w:rPr>
        <w:t xml:space="preserve"> </w:t>
      </w:r>
      <w:proofErr w:type="spellStart"/>
      <w:r w:rsidRPr="0092047C">
        <w:rPr>
          <w:rFonts w:ascii="Times New Roman" w:eastAsia="Times New Roman" w:hAnsi="Times New Roman" w:cs="Times New Roman"/>
          <w:sz w:val="28"/>
          <w:szCs w:val="28"/>
          <w:lang w:eastAsia="ar-SA"/>
        </w:rPr>
        <w:t>Ковшиковым</w:t>
      </w:r>
      <w:proofErr w:type="spellEnd"/>
      <w:r w:rsidRPr="0092047C">
        <w:rPr>
          <w:rFonts w:ascii="Times New Roman" w:eastAsia="Times New Roman" w:hAnsi="Times New Roman" w:cs="Times New Roman"/>
          <w:sz w:val="28"/>
          <w:szCs w:val="28"/>
          <w:lang w:eastAsia="ar-SA"/>
        </w:rPr>
        <w:t xml:space="preserve"> (1995):</w:t>
      </w:r>
    </w:p>
    <w:p w:rsidR="0092047C" w:rsidRPr="0092047C" w:rsidRDefault="0092047C" w:rsidP="0092047C">
      <w:pPr>
        <w:shd w:val="clear" w:color="auto" w:fill="FFFFFF"/>
        <w:suppressAutoHyphens/>
        <w:spacing w:after="0" w:line="240" w:lineRule="auto"/>
        <w:ind w:left="5" w:right="34"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активизация слухового внимания;</w:t>
      </w:r>
    </w:p>
    <w:p w:rsidR="0092047C" w:rsidRPr="0092047C" w:rsidRDefault="0092047C" w:rsidP="0092047C">
      <w:pPr>
        <w:shd w:val="clear" w:color="auto" w:fill="FFFFFF"/>
        <w:suppressAutoHyphens/>
        <w:spacing w:after="0" w:line="240" w:lineRule="auto"/>
        <w:ind w:left="5" w:right="34"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выделение звука на фоне других звуков;</w:t>
      </w:r>
    </w:p>
    <w:p w:rsidR="0092047C" w:rsidRPr="0092047C" w:rsidRDefault="0092047C" w:rsidP="0092047C">
      <w:pPr>
        <w:shd w:val="clear" w:color="auto" w:fill="FFFFFF"/>
        <w:suppressAutoHyphens/>
        <w:spacing w:after="0" w:line="240" w:lineRule="auto"/>
        <w:ind w:left="5" w:right="34"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выделение звука на фоне слога;</w:t>
      </w:r>
    </w:p>
    <w:p w:rsidR="0092047C" w:rsidRDefault="0092047C" w:rsidP="0092047C">
      <w:pPr>
        <w:shd w:val="clear" w:color="auto" w:fill="FFFFFF"/>
        <w:suppressAutoHyphens/>
        <w:spacing w:after="0" w:line="240" w:lineRule="auto"/>
        <w:ind w:left="5" w:right="34" w:firstLine="535"/>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выделение звука на фоне слова;</w:t>
      </w:r>
    </w:p>
    <w:p w:rsidR="00D70A02" w:rsidRPr="0092047C" w:rsidRDefault="00D70A02" w:rsidP="00D70A02">
      <w:pPr>
        <w:shd w:val="clear" w:color="auto" w:fill="FFFFFF"/>
        <w:suppressAutoHyphens/>
        <w:spacing w:after="0" w:line="240" w:lineRule="auto"/>
        <w:ind w:left="5" w:right="34" w:firstLine="53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p w:rsidR="0092047C" w:rsidRPr="0092047C" w:rsidRDefault="0092047C" w:rsidP="0092047C">
      <w:pPr>
        <w:widowControl w:val="0"/>
        <w:suppressAutoHyphens/>
        <w:autoSpaceDE w:val="0"/>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lastRenderedPageBreak/>
        <w:t xml:space="preserve">       -   вычленение звука;</w:t>
      </w:r>
    </w:p>
    <w:p w:rsidR="0092047C" w:rsidRPr="0092047C" w:rsidRDefault="0092047C" w:rsidP="0092047C">
      <w:pPr>
        <w:widowControl w:val="0"/>
        <w:suppressAutoHyphens/>
        <w:autoSpaceDE w:val="0"/>
        <w:spacing w:after="0" w:line="240" w:lineRule="auto"/>
        <w:ind w:firstLine="54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определение места звука в слове;</w:t>
      </w:r>
    </w:p>
    <w:p w:rsidR="0092047C" w:rsidRPr="0092047C" w:rsidRDefault="0092047C" w:rsidP="0092047C">
      <w:pPr>
        <w:widowControl w:val="0"/>
        <w:suppressAutoHyphens/>
        <w:autoSpaceDE w:val="0"/>
        <w:spacing w:after="0" w:line="240" w:lineRule="auto"/>
        <w:ind w:firstLine="54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определение положения звука по отношению к другим звукам;</w:t>
      </w:r>
    </w:p>
    <w:p w:rsidR="0092047C" w:rsidRPr="0092047C" w:rsidRDefault="0092047C" w:rsidP="0092047C">
      <w:pPr>
        <w:widowControl w:val="0"/>
        <w:suppressAutoHyphens/>
        <w:autoSpaceDE w:val="0"/>
        <w:spacing w:after="0" w:line="240" w:lineRule="auto"/>
        <w:ind w:firstLine="54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определение последовательности звуков в слове;</w:t>
      </w:r>
    </w:p>
    <w:p w:rsidR="0092047C" w:rsidRPr="0092047C" w:rsidRDefault="0092047C" w:rsidP="0092047C">
      <w:pPr>
        <w:widowControl w:val="0"/>
        <w:suppressAutoHyphens/>
        <w:autoSpaceDE w:val="0"/>
        <w:spacing w:after="0" w:line="240" w:lineRule="auto"/>
        <w:ind w:firstLine="54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определение порядка следования звуков в слове;</w:t>
      </w:r>
    </w:p>
    <w:p w:rsidR="0092047C" w:rsidRPr="0092047C" w:rsidRDefault="0092047C" w:rsidP="00D310C7">
      <w:pPr>
        <w:widowControl w:val="0"/>
        <w:suppressAutoHyphens/>
        <w:autoSpaceDE w:val="0"/>
        <w:spacing w:after="0" w:line="240" w:lineRule="auto"/>
        <w:ind w:firstLine="54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опреде</w:t>
      </w:r>
      <w:r w:rsidR="00D310C7">
        <w:rPr>
          <w:rFonts w:ascii="Times New Roman" w:eastAsia="Times New Roman" w:hAnsi="Times New Roman" w:cs="Times New Roman"/>
          <w:sz w:val="28"/>
          <w:szCs w:val="28"/>
          <w:lang w:eastAsia="ar-SA"/>
        </w:rPr>
        <w:t>ление количества звуков в слове.</w:t>
      </w:r>
    </w:p>
    <w:p w:rsidR="0092047C" w:rsidRPr="0092047C" w:rsidRDefault="0092047C" w:rsidP="00D310C7">
      <w:pPr>
        <w:suppressAutoHyphens/>
        <w:spacing w:after="0" w:line="240" w:lineRule="auto"/>
        <w:ind w:firstLine="54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 </w:t>
      </w:r>
    </w:p>
    <w:p w:rsidR="0092047C" w:rsidRPr="0092047C" w:rsidRDefault="0092047C" w:rsidP="00D310C7">
      <w:pPr>
        <w:widowControl w:val="0"/>
        <w:shd w:val="clear" w:color="auto" w:fill="FFFFFF"/>
        <w:suppressAutoHyphens/>
        <w:spacing w:after="0" w:line="240" w:lineRule="auto"/>
        <w:ind w:firstLine="540"/>
        <w:jc w:val="center"/>
        <w:rPr>
          <w:rFonts w:ascii="Times New Roman" w:eastAsia="Arial" w:hAnsi="Times New Roman" w:cs="Times New Roman"/>
          <w:bCs/>
          <w:sz w:val="28"/>
          <w:szCs w:val="28"/>
          <w:lang w:eastAsia="ar-SA"/>
        </w:rPr>
      </w:pPr>
      <w:r w:rsidRPr="0092047C">
        <w:rPr>
          <w:rFonts w:ascii="Times New Roman" w:eastAsia="Arial" w:hAnsi="Times New Roman" w:cs="Times New Roman"/>
          <w:bCs/>
          <w:sz w:val="28"/>
          <w:szCs w:val="28"/>
          <w:lang w:eastAsia="ar-SA"/>
        </w:rPr>
        <w:t>[С-3], [</w:t>
      </w:r>
      <w:proofErr w:type="gramStart"/>
      <w:r w:rsidRPr="0092047C">
        <w:rPr>
          <w:rFonts w:ascii="Times New Roman" w:eastAsia="Arial" w:hAnsi="Times New Roman" w:cs="Times New Roman"/>
          <w:bCs/>
          <w:sz w:val="28"/>
          <w:szCs w:val="28"/>
          <w:lang w:eastAsia="ar-SA"/>
        </w:rPr>
        <w:t>С-С</w:t>
      </w:r>
      <w:proofErr w:type="gramEnd"/>
      <w:r w:rsidRPr="0092047C">
        <w:rPr>
          <w:rFonts w:ascii="Times New Roman" w:eastAsia="Arial" w:hAnsi="Times New Roman" w:cs="Times New Roman"/>
          <w:sz w:val="28"/>
          <w:szCs w:val="28"/>
          <w:lang w:eastAsia="ar-SA"/>
        </w:rPr>
        <w:t>'</w:t>
      </w:r>
      <w:r w:rsidRPr="0092047C">
        <w:rPr>
          <w:rFonts w:ascii="Times New Roman" w:eastAsia="Arial" w:hAnsi="Times New Roman" w:cs="Times New Roman"/>
          <w:bCs/>
          <w:sz w:val="28"/>
          <w:szCs w:val="28"/>
          <w:lang w:eastAsia="ar-SA"/>
        </w:rPr>
        <w:t>], [С-Ц], [С-Ш];</w:t>
      </w:r>
    </w:p>
    <w:p w:rsidR="0092047C" w:rsidRPr="0092047C" w:rsidRDefault="0092047C" w:rsidP="00D310C7">
      <w:pPr>
        <w:widowControl w:val="0"/>
        <w:shd w:val="clear" w:color="auto" w:fill="FFFFFF"/>
        <w:suppressAutoHyphens/>
        <w:spacing w:after="0" w:line="240" w:lineRule="auto"/>
        <w:ind w:firstLine="540"/>
        <w:jc w:val="center"/>
        <w:rPr>
          <w:rFonts w:ascii="Times New Roman" w:eastAsia="Arial" w:hAnsi="Times New Roman" w:cs="Times New Roman"/>
          <w:bCs/>
          <w:sz w:val="28"/>
          <w:szCs w:val="28"/>
          <w:lang w:eastAsia="ar-SA"/>
        </w:rPr>
      </w:pPr>
      <w:r w:rsidRPr="0092047C">
        <w:rPr>
          <w:rFonts w:ascii="Times New Roman" w:eastAsia="Arial" w:hAnsi="Times New Roman" w:cs="Times New Roman"/>
          <w:bCs/>
          <w:sz w:val="28"/>
          <w:szCs w:val="28"/>
          <w:lang w:eastAsia="ar-SA"/>
        </w:rPr>
        <w:t>[Ж-3], [Ж-Ш];</w:t>
      </w:r>
    </w:p>
    <w:p w:rsidR="0092047C" w:rsidRPr="0092047C" w:rsidRDefault="0092047C" w:rsidP="00D310C7">
      <w:pPr>
        <w:widowControl w:val="0"/>
        <w:shd w:val="clear" w:color="auto" w:fill="FFFFFF"/>
        <w:suppressAutoHyphens/>
        <w:spacing w:after="0" w:line="240" w:lineRule="auto"/>
        <w:ind w:firstLine="540"/>
        <w:jc w:val="center"/>
        <w:rPr>
          <w:rFonts w:ascii="Times New Roman" w:eastAsia="Arial" w:hAnsi="Times New Roman" w:cs="Times New Roman"/>
          <w:bCs/>
          <w:sz w:val="28"/>
          <w:szCs w:val="28"/>
          <w:lang w:eastAsia="ar-SA"/>
        </w:rPr>
      </w:pPr>
      <w:r w:rsidRPr="0092047C">
        <w:rPr>
          <w:rFonts w:ascii="Times New Roman" w:eastAsia="Arial" w:hAnsi="Times New Roman" w:cs="Times New Roman"/>
          <w:bCs/>
          <w:sz w:val="28"/>
          <w:szCs w:val="28"/>
          <w:lang w:eastAsia="ar-SA"/>
        </w:rPr>
        <w:t>[Ч-С], [</w:t>
      </w:r>
      <w:proofErr w:type="gramStart"/>
      <w:r w:rsidRPr="0092047C">
        <w:rPr>
          <w:rFonts w:ascii="Times New Roman" w:eastAsia="Arial" w:hAnsi="Times New Roman" w:cs="Times New Roman"/>
          <w:bCs/>
          <w:sz w:val="28"/>
          <w:szCs w:val="28"/>
          <w:lang w:eastAsia="ar-SA"/>
        </w:rPr>
        <w:t>Ч-Т</w:t>
      </w:r>
      <w:proofErr w:type="gramEnd"/>
      <w:r w:rsidRPr="0092047C">
        <w:rPr>
          <w:rFonts w:ascii="Times New Roman" w:eastAsia="Arial" w:hAnsi="Times New Roman" w:cs="Times New Roman"/>
          <w:bCs/>
          <w:sz w:val="28"/>
          <w:szCs w:val="28"/>
          <w:lang w:eastAsia="ar-SA"/>
        </w:rPr>
        <w:t>'], [Ч-Щ];</w:t>
      </w:r>
    </w:p>
    <w:p w:rsidR="0092047C" w:rsidRPr="0092047C" w:rsidRDefault="0092047C" w:rsidP="00D310C7">
      <w:pPr>
        <w:widowControl w:val="0"/>
        <w:shd w:val="clear" w:color="auto" w:fill="FFFFFF"/>
        <w:suppressAutoHyphens/>
        <w:spacing w:after="0" w:line="240" w:lineRule="auto"/>
        <w:ind w:firstLine="540"/>
        <w:jc w:val="center"/>
        <w:rPr>
          <w:rFonts w:ascii="Times New Roman" w:eastAsia="Arial" w:hAnsi="Times New Roman" w:cs="Times New Roman"/>
          <w:bCs/>
          <w:sz w:val="28"/>
          <w:szCs w:val="28"/>
          <w:lang w:eastAsia="ar-SA"/>
        </w:rPr>
      </w:pPr>
      <w:r w:rsidRPr="0092047C">
        <w:rPr>
          <w:rFonts w:ascii="Times New Roman" w:eastAsia="Arial" w:hAnsi="Times New Roman" w:cs="Times New Roman"/>
          <w:bCs/>
          <w:sz w:val="28"/>
          <w:szCs w:val="28"/>
          <w:lang w:eastAsia="ar-SA"/>
        </w:rPr>
        <w:t>[Щ-С</w:t>
      </w:r>
      <w:r w:rsidRPr="0092047C">
        <w:rPr>
          <w:rFonts w:ascii="Times New Roman" w:eastAsia="Arial" w:hAnsi="Times New Roman" w:cs="Times New Roman"/>
          <w:sz w:val="28"/>
          <w:szCs w:val="28"/>
          <w:lang w:eastAsia="ar-SA"/>
        </w:rPr>
        <w:t>'</w:t>
      </w:r>
      <w:r w:rsidRPr="0092047C">
        <w:rPr>
          <w:rFonts w:ascii="Times New Roman" w:eastAsia="Arial" w:hAnsi="Times New Roman" w:cs="Times New Roman"/>
          <w:bCs/>
          <w:sz w:val="28"/>
          <w:szCs w:val="28"/>
          <w:lang w:eastAsia="ar-SA"/>
        </w:rPr>
        <w:t>], [</w:t>
      </w:r>
      <w:proofErr w:type="gramStart"/>
      <w:r w:rsidRPr="0092047C">
        <w:rPr>
          <w:rFonts w:ascii="Times New Roman" w:eastAsia="Arial" w:hAnsi="Times New Roman" w:cs="Times New Roman"/>
          <w:bCs/>
          <w:sz w:val="28"/>
          <w:szCs w:val="28"/>
          <w:lang w:eastAsia="ar-SA"/>
        </w:rPr>
        <w:t>Щ-</w:t>
      </w:r>
      <w:proofErr w:type="gramEnd"/>
      <w:r w:rsidRPr="0092047C">
        <w:rPr>
          <w:rFonts w:ascii="Times New Roman" w:eastAsia="Arial" w:hAnsi="Times New Roman" w:cs="Times New Roman"/>
          <w:bCs/>
          <w:sz w:val="28"/>
          <w:szCs w:val="28"/>
          <w:lang w:eastAsia="ar-SA"/>
        </w:rPr>
        <w:t xml:space="preserve"> Т'], [Щ-Ч], [Щ-Ш];</w:t>
      </w:r>
    </w:p>
    <w:p w:rsidR="0092047C" w:rsidRPr="0092047C" w:rsidRDefault="0092047C" w:rsidP="00D310C7">
      <w:pPr>
        <w:widowControl w:val="0"/>
        <w:shd w:val="clear" w:color="auto" w:fill="FFFFFF"/>
        <w:suppressAutoHyphens/>
        <w:spacing w:after="0" w:line="240" w:lineRule="auto"/>
        <w:ind w:firstLine="540"/>
        <w:jc w:val="center"/>
        <w:rPr>
          <w:rFonts w:ascii="Times New Roman" w:eastAsia="Arial" w:hAnsi="Times New Roman" w:cs="Times New Roman"/>
          <w:bCs/>
          <w:sz w:val="28"/>
          <w:szCs w:val="28"/>
          <w:lang w:eastAsia="ar-SA"/>
        </w:rPr>
      </w:pPr>
      <w:r w:rsidRPr="0092047C">
        <w:rPr>
          <w:rFonts w:ascii="Times New Roman" w:eastAsia="Arial" w:hAnsi="Times New Roman" w:cs="Times New Roman"/>
          <w:bCs/>
          <w:sz w:val="28"/>
          <w:szCs w:val="28"/>
          <w:lang w:eastAsia="ar-SA"/>
        </w:rPr>
        <w:t>[Р-Л], [Р-Р'], [Р</w:t>
      </w:r>
      <w:proofErr w:type="gramStart"/>
      <w:r w:rsidRPr="0092047C">
        <w:rPr>
          <w:rFonts w:ascii="Times New Roman" w:eastAsia="Arial" w:hAnsi="Times New Roman" w:cs="Times New Roman"/>
          <w:bCs/>
          <w:sz w:val="28"/>
          <w:szCs w:val="28"/>
          <w:lang w:eastAsia="ar-SA"/>
        </w:rPr>
        <w:t>'-</w:t>
      </w:r>
      <w:proofErr w:type="gramEnd"/>
      <w:r w:rsidRPr="0092047C">
        <w:rPr>
          <w:rFonts w:ascii="Times New Roman" w:eastAsia="Arial" w:hAnsi="Times New Roman" w:cs="Times New Roman"/>
          <w:bCs/>
          <w:sz w:val="28"/>
          <w:szCs w:val="28"/>
          <w:lang w:eastAsia="ar-SA"/>
        </w:rPr>
        <w:t>Л'], [Р'-Й], [Л'-Л].</w:t>
      </w:r>
    </w:p>
    <w:p w:rsidR="0092047C" w:rsidRPr="0092047C" w:rsidRDefault="0092047C" w:rsidP="00D310C7">
      <w:pPr>
        <w:widowControl w:val="0"/>
        <w:shd w:val="clear" w:color="auto" w:fill="FFFFFF"/>
        <w:suppressAutoHyphens/>
        <w:spacing w:after="0" w:line="240" w:lineRule="auto"/>
        <w:ind w:firstLine="540"/>
        <w:jc w:val="center"/>
        <w:rPr>
          <w:rFonts w:ascii="Times New Roman" w:eastAsia="Arial" w:hAnsi="Times New Roman" w:cs="Times New Roman"/>
          <w:bCs/>
          <w:sz w:val="28"/>
          <w:szCs w:val="28"/>
          <w:lang w:eastAsia="ar-SA"/>
        </w:rPr>
      </w:pPr>
    </w:p>
    <w:p w:rsidR="0092047C" w:rsidRPr="0092047C" w:rsidRDefault="0092047C" w:rsidP="0092047C">
      <w:pPr>
        <w:suppressAutoHyphens/>
        <w:spacing w:after="0" w:line="240" w:lineRule="auto"/>
        <w:rPr>
          <w:rFonts w:ascii="Times New Roman" w:eastAsia="Times New Roman" w:hAnsi="Times New Roman" w:cs="Times New Roman"/>
          <w:sz w:val="28"/>
          <w:szCs w:val="28"/>
          <w:lang w:eastAsia="ar-SA"/>
        </w:rPr>
      </w:pPr>
    </w:p>
    <w:p w:rsidR="0092047C" w:rsidRDefault="0092047C"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0D3F40" w:rsidRDefault="000D3F40"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D70A02" w:rsidP="00D70A0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DC1069" w:rsidRDefault="00DC1069" w:rsidP="0092047C">
      <w:pPr>
        <w:suppressAutoHyphens/>
        <w:spacing w:after="0" w:line="240" w:lineRule="auto"/>
        <w:rPr>
          <w:rFonts w:ascii="Times New Roman" w:eastAsia="Times New Roman" w:hAnsi="Times New Roman" w:cs="Times New Roman"/>
          <w:sz w:val="28"/>
          <w:szCs w:val="28"/>
          <w:lang w:eastAsia="ar-SA"/>
        </w:rPr>
      </w:pPr>
    </w:p>
    <w:p w:rsidR="00DC1069" w:rsidRDefault="00DC1069" w:rsidP="0092047C">
      <w:pPr>
        <w:suppressAutoHyphens/>
        <w:spacing w:after="0" w:line="240" w:lineRule="auto"/>
        <w:rPr>
          <w:rFonts w:ascii="Times New Roman" w:eastAsia="Times New Roman" w:hAnsi="Times New Roman" w:cs="Times New Roman"/>
          <w:sz w:val="28"/>
          <w:szCs w:val="28"/>
          <w:lang w:eastAsia="ar-SA"/>
        </w:rPr>
      </w:pPr>
    </w:p>
    <w:p w:rsidR="00DC1069" w:rsidRDefault="00DC1069" w:rsidP="0092047C">
      <w:pPr>
        <w:suppressAutoHyphens/>
        <w:spacing w:after="0" w:line="240" w:lineRule="auto"/>
        <w:rPr>
          <w:rFonts w:ascii="Times New Roman" w:eastAsia="Times New Roman" w:hAnsi="Times New Roman" w:cs="Times New Roman"/>
          <w:sz w:val="28"/>
          <w:szCs w:val="28"/>
          <w:lang w:eastAsia="ar-SA"/>
        </w:rPr>
      </w:pPr>
    </w:p>
    <w:p w:rsidR="00DC1069" w:rsidRDefault="00DC1069" w:rsidP="0092047C">
      <w:pPr>
        <w:suppressAutoHyphens/>
        <w:spacing w:after="0" w:line="240" w:lineRule="auto"/>
        <w:rPr>
          <w:rFonts w:ascii="Times New Roman" w:eastAsia="Times New Roman" w:hAnsi="Times New Roman" w:cs="Times New Roman"/>
          <w:sz w:val="28"/>
          <w:szCs w:val="28"/>
          <w:lang w:eastAsia="ar-SA"/>
        </w:rPr>
      </w:pPr>
    </w:p>
    <w:p w:rsidR="00DC1069" w:rsidRDefault="00DC1069"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EE4A1B" w:rsidRDefault="00EE4A1B" w:rsidP="0092047C">
      <w:pPr>
        <w:suppressAutoHyphens/>
        <w:spacing w:after="0" w:line="240" w:lineRule="auto"/>
        <w:rPr>
          <w:rFonts w:ascii="Times New Roman" w:eastAsia="Times New Roman" w:hAnsi="Times New Roman" w:cs="Times New Roman"/>
          <w:sz w:val="28"/>
          <w:szCs w:val="28"/>
          <w:lang w:eastAsia="ar-SA"/>
        </w:rPr>
      </w:pPr>
    </w:p>
    <w:p w:rsidR="0004329A" w:rsidRDefault="00D70A02" w:rsidP="0004329A">
      <w:pPr>
        <w:suppressAutoHyphens/>
        <w:spacing w:after="0" w:line="240" w:lineRule="auto"/>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3</w:t>
      </w:r>
      <w:r w:rsidR="0004329A" w:rsidRPr="0004329A">
        <w:rPr>
          <w:rFonts w:ascii="Times New Roman" w:eastAsia="Times New Roman" w:hAnsi="Times New Roman" w:cs="Times New Roman"/>
          <w:b/>
          <w:sz w:val="36"/>
          <w:szCs w:val="36"/>
          <w:lang w:eastAsia="ar-SA"/>
        </w:rPr>
        <w:t>. Планирование индивидуальной работы</w:t>
      </w:r>
    </w:p>
    <w:p w:rsidR="0004329A" w:rsidRPr="0092047C" w:rsidRDefault="0004329A" w:rsidP="0004329A">
      <w:pPr>
        <w:suppressAutoHyphens/>
        <w:spacing w:after="0" w:line="240" w:lineRule="auto"/>
        <w:jc w:val="center"/>
        <w:rPr>
          <w:rFonts w:ascii="Times New Roman" w:eastAsia="Times New Roman" w:hAnsi="Times New Roman" w:cs="Times New Roman"/>
          <w:b/>
          <w:sz w:val="36"/>
          <w:szCs w:val="36"/>
          <w:lang w:eastAsia="ar-SA"/>
        </w:rPr>
      </w:pPr>
    </w:p>
    <w:p w:rsidR="0092047C" w:rsidRPr="0092047C" w:rsidRDefault="0092047C" w:rsidP="00E553B5">
      <w:pPr>
        <w:suppressAutoHyphens/>
        <w:spacing w:after="0" w:line="240" w:lineRule="auto"/>
        <w:jc w:val="center"/>
        <w:rPr>
          <w:rFonts w:ascii="Times New Roman" w:eastAsia="Times New Roman" w:hAnsi="Times New Roman" w:cs="Times New Roman"/>
          <w:b/>
          <w:sz w:val="28"/>
          <w:szCs w:val="28"/>
          <w:lang w:eastAsia="ar-SA"/>
        </w:rPr>
      </w:pPr>
      <w:r w:rsidRPr="0092047C">
        <w:rPr>
          <w:rFonts w:ascii="Times New Roman" w:eastAsia="Times New Roman" w:hAnsi="Times New Roman" w:cs="Times New Roman"/>
          <w:b/>
          <w:sz w:val="28"/>
          <w:szCs w:val="28"/>
          <w:lang w:eastAsia="ar-SA"/>
        </w:rPr>
        <w:t xml:space="preserve">Блок </w:t>
      </w:r>
      <w:r w:rsidRPr="0092047C">
        <w:rPr>
          <w:rFonts w:ascii="Times New Roman" w:eastAsia="Times New Roman" w:hAnsi="Times New Roman" w:cs="Times New Roman"/>
          <w:b/>
          <w:sz w:val="28"/>
          <w:szCs w:val="28"/>
          <w:lang w:val="en-US" w:eastAsia="ar-SA"/>
        </w:rPr>
        <w:t>I</w:t>
      </w:r>
      <w:r w:rsidR="00D310C7">
        <w:rPr>
          <w:rFonts w:ascii="Times New Roman" w:eastAsia="Times New Roman" w:hAnsi="Times New Roman" w:cs="Times New Roman"/>
          <w:b/>
          <w:sz w:val="28"/>
          <w:szCs w:val="28"/>
          <w:lang w:eastAsia="ar-SA"/>
        </w:rPr>
        <w:t xml:space="preserve">. </w:t>
      </w:r>
      <w:r w:rsidRPr="0092047C">
        <w:rPr>
          <w:rFonts w:ascii="Times New Roman" w:eastAsia="Times New Roman" w:hAnsi="Times New Roman" w:cs="Times New Roman"/>
          <w:b/>
          <w:sz w:val="28"/>
          <w:szCs w:val="28"/>
          <w:lang w:eastAsia="ar-SA"/>
        </w:rPr>
        <w:t xml:space="preserve"> «Коррекция звукопроизношения»</w:t>
      </w:r>
    </w:p>
    <w:p w:rsidR="0092047C" w:rsidRPr="0092047C" w:rsidRDefault="0092047C" w:rsidP="0092047C">
      <w:pPr>
        <w:suppressAutoHyphens/>
        <w:spacing w:after="0" w:line="240" w:lineRule="auto"/>
        <w:rPr>
          <w:rFonts w:ascii="Times New Roman" w:eastAsia="Times New Roman" w:hAnsi="Times New Roman" w:cs="Times New Roman"/>
          <w:b/>
          <w:sz w:val="28"/>
          <w:szCs w:val="28"/>
          <w:lang w:eastAsia="ar-SA"/>
        </w:rPr>
      </w:pPr>
    </w:p>
    <w:tbl>
      <w:tblPr>
        <w:tblW w:w="9978" w:type="dxa"/>
        <w:tblInd w:w="-10" w:type="dxa"/>
        <w:tblLayout w:type="fixed"/>
        <w:tblLook w:val="0000" w:firstRow="0" w:lastRow="0" w:firstColumn="0" w:lastColumn="0" w:noHBand="0" w:noVBand="0"/>
      </w:tblPr>
      <w:tblGrid>
        <w:gridCol w:w="3490"/>
        <w:gridCol w:w="6488"/>
      </w:tblGrid>
      <w:tr w:rsidR="00D310C7" w:rsidRPr="0092047C" w:rsidTr="007A2A7A">
        <w:tc>
          <w:tcPr>
            <w:tcW w:w="3490" w:type="dxa"/>
            <w:tcBorders>
              <w:top w:val="single" w:sz="4" w:space="0" w:color="000000"/>
              <w:left w:val="single" w:sz="4" w:space="0" w:color="000000"/>
              <w:bottom w:val="single" w:sz="4" w:space="0" w:color="000000"/>
            </w:tcBorders>
            <w:shd w:val="clear" w:color="auto" w:fill="auto"/>
            <w:vAlign w:val="center"/>
          </w:tcPr>
          <w:p w:rsidR="00D310C7" w:rsidRPr="0092047C" w:rsidRDefault="00D310C7" w:rsidP="0092047C">
            <w:pPr>
              <w:suppressAutoHyphens/>
              <w:snapToGrid w:val="0"/>
              <w:spacing w:after="0" w:line="240" w:lineRule="auto"/>
              <w:jc w:val="center"/>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Направление коррекционной работы</w:t>
            </w:r>
          </w:p>
        </w:tc>
        <w:tc>
          <w:tcPr>
            <w:tcW w:w="6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0C7" w:rsidRPr="0092047C" w:rsidRDefault="00D310C7" w:rsidP="00E553B5">
            <w:pPr>
              <w:suppressAutoHyphens/>
              <w:spacing w:after="0" w:line="240" w:lineRule="auto"/>
              <w:jc w:val="center"/>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Содержание коррекционной работы</w:t>
            </w:r>
          </w:p>
        </w:tc>
      </w:tr>
      <w:tr w:rsidR="00D310C7" w:rsidRPr="0092047C" w:rsidTr="007A2A7A">
        <w:tc>
          <w:tcPr>
            <w:tcW w:w="9978" w:type="dxa"/>
            <w:gridSpan w:val="2"/>
            <w:tcBorders>
              <w:top w:val="single" w:sz="4" w:space="0" w:color="000000"/>
              <w:left w:val="single" w:sz="4" w:space="0" w:color="000000"/>
              <w:bottom w:val="single" w:sz="4" w:space="0" w:color="000000"/>
              <w:right w:val="single" w:sz="4" w:space="0" w:color="000000"/>
            </w:tcBorders>
            <w:shd w:val="clear" w:color="auto" w:fill="auto"/>
          </w:tcPr>
          <w:p w:rsidR="00D310C7" w:rsidRPr="0092047C" w:rsidRDefault="00D310C7" w:rsidP="00D310C7">
            <w:pPr>
              <w:suppressAutoHyphens/>
              <w:snapToGrid w:val="0"/>
              <w:spacing w:after="0" w:line="240" w:lineRule="auto"/>
              <w:jc w:val="center"/>
              <w:rPr>
                <w:rFonts w:ascii="Times New Roman" w:eastAsia="Times New Roman" w:hAnsi="Times New Roman" w:cs="Times New Roman"/>
                <w:sz w:val="28"/>
                <w:szCs w:val="28"/>
                <w:lang w:eastAsia="ar-SA"/>
              </w:rPr>
            </w:pPr>
            <w:r w:rsidRPr="0092047C">
              <w:rPr>
                <w:rFonts w:ascii="Times New Roman" w:eastAsia="Times New Roman" w:hAnsi="Times New Roman" w:cs="Times New Roman"/>
                <w:b/>
                <w:sz w:val="28"/>
                <w:szCs w:val="28"/>
                <w:lang w:val="en-US" w:eastAsia="ar-SA"/>
              </w:rPr>
              <w:t>I</w:t>
            </w:r>
            <w:r>
              <w:rPr>
                <w:rFonts w:ascii="Times New Roman" w:eastAsia="Times New Roman" w:hAnsi="Times New Roman" w:cs="Times New Roman"/>
                <w:b/>
                <w:sz w:val="28"/>
                <w:szCs w:val="28"/>
                <w:lang w:eastAsia="ar-SA"/>
              </w:rPr>
              <w:t xml:space="preserve"> этап. Подготовительный</w:t>
            </w:r>
          </w:p>
        </w:tc>
      </w:tr>
      <w:tr w:rsidR="00D310C7" w:rsidRPr="00EE4A1B" w:rsidTr="000D3F40">
        <w:trPr>
          <w:trHeight w:val="2625"/>
        </w:trPr>
        <w:tc>
          <w:tcPr>
            <w:tcW w:w="3490" w:type="dxa"/>
            <w:tcBorders>
              <w:top w:val="single" w:sz="4" w:space="0" w:color="000000"/>
              <w:left w:val="single" w:sz="4" w:space="0" w:color="000000"/>
              <w:bottom w:val="single" w:sz="4" w:space="0" w:color="000000"/>
            </w:tcBorders>
            <w:shd w:val="clear" w:color="auto" w:fill="auto"/>
          </w:tcPr>
          <w:p w:rsidR="00D310C7" w:rsidRPr="0092047C" w:rsidRDefault="00E553B5" w:rsidP="0092047C">
            <w:pPr>
              <w:numPr>
                <w:ilvl w:val="0"/>
                <w:numId w:val="12"/>
              </w:numPr>
              <w:tabs>
                <w:tab w:val="left" w:pos="180"/>
                <w:tab w:val="left" w:pos="360"/>
              </w:tabs>
              <w:suppressAutoHyphens/>
              <w:snapToGrid w:val="0"/>
              <w:spacing w:after="0" w:line="240" w:lineRule="auto"/>
              <w:ind w:left="180" w:hanging="18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Общая </w:t>
            </w:r>
            <w:r w:rsidR="00D310C7" w:rsidRPr="0092047C">
              <w:rPr>
                <w:rFonts w:ascii="Times New Roman" w:eastAsia="Times New Roman" w:hAnsi="Times New Roman" w:cs="Times New Roman"/>
                <w:sz w:val="28"/>
                <w:szCs w:val="28"/>
                <w:lang w:eastAsia="ar-SA"/>
              </w:rPr>
              <w:t>артикуляционная гимнастика.</w:t>
            </w:r>
          </w:p>
          <w:p w:rsidR="00D310C7" w:rsidRPr="0092047C" w:rsidRDefault="00D310C7" w:rsidP="0092047C">
            <w:pPr>
              <w:numPr>
                <w:ilvl w:val="0"/>
                <w:numId w:val="12"/>
              </w:numPr>
              <w:tabs>
                <w:tab w:val="left" w:pos="180"/>
                <w:tab w:val="left" w:pos="360"/>
              </w:tabs>
              <w:suppressAutoHyphens/>
              <w:spacing w:after="0" w:line="240" w:lineRule="auto"/>
              <w:ind w:left="180" w:hanging="18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Специальный комплекс артикуляционных упражнений.</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310C7" w:rsidRPr="0092047C" w:rsidRDefault="00E553B5" w:rsidP="0092047C">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Развитие мелкой моторики</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Развитие физи</w:t>
            </w:r>
            <w:r w:rsidR="00E553B5">
              <w:rPr>
                <w:rFonts w:ascii="Times New Roman" w:eastAsia="Times New Roman" w:hAnsi="Times New Roman" w:cs="Times New Roman"/>
                <w:sz w:val="28"/>
                <w:szCs w:val="28"/>
                <w:lang w:eastAsia="ar-SA"/>
              </w:rPr>
              <w:t>ологического и речевого дыхания</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Выработка пл</w:t>
            </w:r>
            <w:r w:rsidR="00E553B5">
              <w:rPr>
                <w:rFonts w:ascii="Times New Roman" w:eastAsia="Times New Roman" w:hAnsi="Times New Roman" w:cs="Times New Roman"/>
                <w:sz w:val="28"/>
                <w:szCs w:val="28"/>
                <w:lang w:eastAsia="ar-SA"/>
              </w:rPr>
              <w:t>авного и длительного выдоха</w:t>
            </w:r>
          </w:p>
          <w:p w:rsidR="00D310C7" w:rsidRPr="0092047C" w:rsidRDefault="00E553B5" w:rsidP="0092047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Работа над силой выдоха</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Актив</w:t>
            </w:r>
            <w:r w:rsidR="00E553B5">
              <w:rPr>
                <w:rFonts w:ascii="Times New Roman" w:eastAsia="Times New Roman" w:hAnsi="Times New Roman" w:cs="Times New Roman"/>
                <w:sz w:val="28"/>
                <w:szCs w:val="28"/>
                <w:lang w:eastAsia="ar-SA"/>
              </w:rPr>
              <w:t>изация познавательных процессов</w:t>
            </w:r>
          </w:p>
          <w:p w:rsidR="00D310C7" w:rsidRPr="0092047C" w:rsidRDefault="00D310C7" w:rsidP="0092047C">
            <w:pPr>
              <w:suppressAutoHyphens/>
              <w:spacing w:after="0" w:line="240" w:lineRule="auto"/>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Разв</w:t>
            </w:r>
            <w:r w:rsidR="00E553B5">
              <w:rPr>
                <w:rFonts w:ascii="Times New Roman" w:eastAsia="Times New Roman" w:hAnsi="Times New Roman" w:cs="Times New Roman"/>
                <w:color w:val="000000"/>
                <w:sz w:val="28"/>
                <w:szCs w:val="28"/>
                <w:lang w:eastAsia="ar-SA"/>
              </w:rPr>
              <w:t>итие слухового внимания, памяти</w:t>
            </w:r>
          </w:p>
          <w:p w:rsidR="00D310C7" w:rsidRPr="0092047C" w:rsidRDefault="00D310C7" w:rsidP="0092047C">
            <w:pPr>
              <w:suppressAutoHyphens/>
              <w:snapToGrid w:val="0"/>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color w:val="000000"/>
                <w:sz w:val="28"/>
                <w:szCs w:val="28"/>
                <w:lang w:eastAsia="ar-SA"/>
              </w:rPr>
              <w:t>- Развити</w:t>
            </w:r>
            <w:r w:rsidR="00EE4A1B">
              <w:rPr>
                <w:rFonts w:ascii="Times New Roman" w:eastAsia="Times New Roman" w:hAnsi="Times New Roman" w:cs="Times New Roman"/>
                <w:color w:val="000000"/>
                <w:sz w:val="28"/>
                <w:szCs w:val="28"/>
                <w:lang w:eastAsia="ar-SA"/>
              </w:rPr>
              <w:t>е фонематичес</w:t>
            </w:r>
            <w:r w:rsidR="00EE4A1B">
              <w:rPr>
                <w:rFonts w:ascii="Times New Roman" w:eastAsia="Times New Roman" w:hAnsi="Times New Roman" w:cs="Times New Roman"/>
                <w:color w:val="000000"/>
                <w:sz w:val="28"/>
                <w:szCs w:val="28"/>
                <w:lang w:eastAsia="ar-SA"/>
              </w:rPr>
              <w:softHyphen/>
              <w:t>кого восприятия (</w:t>
            </w:r>
            <w:r w:rsidRPr="0092047C">
              <w:rPr>
                <w:rFonts w:ascii="Times New Roman" w:eastAsia="Times New Roman" w:hAnsi="Times New Roman" w:cs="Times New Roman"/>
                <w:color w:val="000000"/>
                <w:sz w:val="28"/>
                <w:szCs w:val="28"/>
                <w:lang w:eastAsia="ar-SA"/>
              </w:rPr>
              <w:t>см. блок</w:t>
            </w:r>
            <w:r w:rsidR="00EE4A1B">
              <w:rPr>
                <w:rFonts w:ascii="Times New Roman" w:eastAsia="Times New Roman" w:hAnsi="Times New Roman" w:cs="Times New Roman"/>
                <w:color w:val="000000"/>
                <w:sz w:val="28"/>
                <w:szCs w:val="28"/>
                <w:lang w:eastAsia="ar-SA"/>
              </w:rPr>
              <w:t xml:space="preserve"> </w:t>
            </w:r>
            <w:r w:rsidRPr="0092047C">
              <w:rPr>
                <w:rFonts w:ascii="Times New Roman" w:eastAsia="Times New Roman" w:hAnsi="Times New Roman" w:cs="Times New Roman"/>
                <w:color w:val="000000"/>
                <w:sz w:val="28"/>
                <w:szCs w:val="28"/>
                <w:lang w:val="en-US" w:eastAsia="ar-SA"/>
              </w:rPr>
              <w:t>II</w:t>
            </w:r>
            <w:r w:rsidRPr="0092047C">
              <w:rPr>
                <w:rFonts w:ascii="Times New Roman" w:eastAsia="Times New Roman" w:hAnsi="Times New Roman" w:cs="Times New Roman"/>
                <w:color w:val="000000"/>
                <w:sz w:val="28"/>
                <w:szCs w:val="28"/>
                <w:lang w:eastAsia="ar-SA"/>
              </w:rPr>
              <w:t>)</w:t>
            </w:r>
          </w:p>
        </w:tc>
      </w:tr>
      <w:tr w:rsidR="00D310C7" w:rsidRPr="0092047C" w:rsidTr="007A2A7A">
        <w:tc>
          <w:tcPr>
            <w:tcW w:w="9978" w:type="dxa"/>
            <w:gridSpan w:val="2"/>
            <w:tcBorders>
              <w:top w:val="single" w:sz="4" w:space="0" w:color="000000"/>
              <w:left w:val="single" w:sz="4" w:space="0" w:color="000000"/>
              <w:bottom w:val="single" w:sz="4" w:space="0" w:color="000000"/>
              <w:right w:val="single" w:sz="4" w:space="0" w:color="000000"/>
            </w:tcBorders>
            <w:shd w:val="clear" w:color="auto" w:fill="auto"/>
          </w:tcPr>
          <w:p w:rsidR="00D310C7" w:rsidRPr="0092047C" w:rsidRDefault="00D310C7" w:rsidP="00E553B5">
            <w:pPr>
              <w:suppressAutoHyphens/>
              <w:snapToGrid w:val="0"/>
              <w:spacing w:after="0" w:line="240" w:lineRule="auto"/>
              <w:jc w:val="center"/>
              <w:rPr>
                <w:rFonts w:ascii="Times New Roman" w:eastAsia="Times New Roman" w:hAnsi="Times New Roman" w:cs="Times New Roman"/>
                <w:sz w:val="28"/>
                <w:szCs w:val="28"/>
                <w:lang w:eastAsia="ar-SA"/>
              </w:rPr>
            </w:pPr>
            <w:r w:rsidRPr="0092047C">
              <w:rPr>
                <w:rFonts w:ascii="Times New Roman" w:eastAsia="Times New Roman" w:hAnsi="Times New Roman" w:cs="Times New Roman"/>
                <w:b/>
                <w:sz w:val="28"/>
                <w:szCs w:val="28"/>
                <w:lang w:val="en-US" w:eastAsia="ar-SA"/>
              </w:rPr>
              <w:t>II</w:t>
            </w:r>
            <w:r>
              <w:rPr>
                <w:rFonts w:ascii="Times New Roman" w:eastAsia="Times New Roman" w:hAnsi="Times New Roman" w:cs="Times New Roman"/>
                <w:b/>
                <w:sz w:val="28"/>
                <w:szCs w:val="28"/>
                <w:lang w:eastAsia="ar-SA"/>
              </w:rPr>
              <w:t xml:space="preserve"> этап</w:t>
            </w:r>
            <w:r w:rsidRPr="0092047C">
              <w:rPr>
                <w:rFonts w:ascii="Times New Roman" w:eastAsia="Times New Roman" w:hAnsi="Times New Roman" w:cs="Times New Roman"/>
                <w:b/>
                <w:sz w:val="28"/>
                <w:szCs w:val="28"/>
                <w:lang w:eastAsia="ar-SA"/>
              </w:rPr>
              <w:t>.  Формирование произносительных умений и навыков</w:t>
            </w:r>
          </w:p>
        </w:tc>
      </w:tr>
      <w:tr w:rsidR="00D310C7" w:rsidRPr="0092047C" w:rsidTr="00EE4A1B">
        <w:trPr>
          <w:trHeight w:val="6904"/>
        </w:trPr>
        <w:tc>
          <w:tcPr>
            <w:tcW w:w="3490" w:type="dxa"/>
            <w:tcBorders>
              <w:top w:val="single" w:sz="4" w:space="0" w:color="000000"/>
              <w:left w:val="single" w:sz="4" w:space="0" w:color="000000"/>
              <w:bottom w:val="single" w:sz="4" w:space="0" w:color="000000"/>
            </w:tcBorders>
            <w:shd w:val="clear" w:color="auto" w:fill="auto"/>
          </w:tcPr>
          <w:p w:rsidR="00D310C7" w:rsidRPr="0092047C" w:rsidRDefault="00D310C7" w:rsidP="0092047C">
            <w:pPr>
              <w:numPr>
                <w:ilvl w:val="0"/>
                <w:numId w:val="14"/>
              </w:numPr>
              <w:tabs>
                <w:tab w:val="left" w:pos="360"/>
              </w:tabs>
              <w:suppressAutoHyphens/>
              <w:snapToGrid w:val="0"/>
              <w:spacing w:after="0" w:line="240" w:lineRule="auto"/>
              <w:ind w:left="180" w:hanging="18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Знакомство с артикуляцией звука.</w:t>
            </w:r>
          </w:p>
          <w:p w:rsidR="00D310C7" w:rsidRPr="0092047C" w:rsidRDefault="00D310C7" w:rsidP="0092047C">
            <w:pPr>
              <w:numPr>
                <w:ilvl w:val="0"/>
                <w:numId w:val="14"/>
              </w:numPr>
              <w:suppressAutoHyphens/>
              <w:spacing w:after="0" w:line="240" w:lineRule="auto"/>
              <w:ind w:left="180" w:hanging="180"/>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Коррекция звука.</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3.Автоматизация поставленного звука:</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слогах;</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словах;</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во фразе;</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предложении;</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тексте;</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пословицах, поговорках, стихах;</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скороговорках;</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 спонтанной речи</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310C7" w:rsidRPr="0092047C" w:rsidRDefault="00D310C7" w:rsidP="0092047C">
            <w:pPr>
              <w:suppressAutoHyphens/>
              <w:snapToGrid w:val="0"/>
              <w:spacing w:after="0" w:line="240" w:lineRule="auto"/>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Развитие пространст</w:t>
            </w:r>
            <w:r w:rsidR="00E553B5">
              <w:rPr>
                <w:rFonts w:ascii="Times New Roman" w:eastAsia="Times New Roman" w:hAnsi="Times New Roman" w:cs="Times New Roman"/>
                <w:color w:val="000000"/>
                <w:sz w:val="28"/>
                <w:szCs w:val="28"/>
                <w:lang w:eastAsia="ar-SA"/>
              </w:rPr>
              <w:t>венной ориентировки</w:t>
            </w:r>
          </w:p>
          <w:p w:rsidR="00D310C7" w:rsidRPr="0092047C" w:rsidRDefault="00E553B5" w:rsidP="0092047C">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Развитие мелкой моторики</w:t>
            </w:r>
          </w:p>
          <w:p w:rsidR="00D310C7" w:rsidRPr="0092047C" w:rsidRDefault="00D310C7" w:rsidP="0092047C">
            <w:pPr>
              <w:suppressAutoHyphens/>
              <w:spacing w:after="0" w:line="240" w:lineRule="auto"/>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xml:space="preserve">- </w:t>
            </w:r>
            <w:r w:rsidR="00E553B5">
              <w:rPr>
                <w:rFonts w:ascii="Times New Roman" w:eastAsia="Times New Roman" w:hAnsi="Times New Roman" w:cs="Times New Roman"/>
                <w:color w:val="000000"/>
                <w:sz w:val="28"/>
                <w:szCs w:val="28"/>
                <w:lang w:eastAsia="ar-SA"/>
              </w:rPr>
              <w:t>Развитие тактильного восприятия</w:t>
            </w:r>
          </w:p>
          <w:p w:rsidR="00D310C7" w:rsidRPr="0092047C" w:rsidRDefault="00E553B5" w:rsidP="0092047C">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Развитие зрительного внимания</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 </w:t>
            </w:r>
            <w:r w:rsidR="00E553B5">
              <w:rPr>
                <w:rFonts w:ascii="Times New Roman" w:eastAsia="Times New Roman" w:hAnsi="Times New Roman" w:cs="Times New Roman"/>
                <w:sz w:val="28"/>
                <w:szCs w:val="28"/>
                <w:lang w:eastAsia="ar-SA"/>
              </w:rPr>
              <w:t>Развитие зрительного восприятия</w:t>
            </w:r>
          </w:p>
          <w:p w:rsidR="00D310C7" w:rsidRPr="0092047C" w:rsidRDefault="00E553B5" w:rsidP="0092047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Развитие зрительной памяти</w:t>
            </w:r>
          </w:p>
          <w:p w:rsidR="00D310C7" w:rsidRPr="0092047C" w:rsidRDefault="00E553B5" w:rsidP="0092047C">
            <w:pPr>
              <w:suppressAutoHyphens/>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Развитие слухового внимания</w:t>
            </w:r>
          </w:p>
          <w:p w:rsidR="00D310C7" w:rsidRPr="0092047C" w:rsidRDefault="00D310C7" w:rsidP="0092047C">
            <w:pPr>
              <w:suppressAutoHyphens/>
              <w:spacing w:after="0" w:line="240" w:lineRule="auto"/>
              <w:rPr>
                <w:rFonts w:ascii="Times New Roman" w:eastAsia="Times New Roman" w:hAnsi="Times New Roman" w:cs="Times New Roman"/>
                <w:color w:val="000000"/>
                <w:sz w:val="28"/>
                <w:szCs w:val="28"/>
                <w:lang w:eastAsia="ar-SA"/>
              </w:rPr>
            </w:pPr>
            <w:r w:rsidRPr="0092047C">
              <w:rPr>
                <w:rFonts w:ascii="Times New Roman" w:eastAsia="Times New Roman" w:hAnsi="Times New Roman" w:cs="Times New Roman"/>
                <w:color w:val="000000"/>
                <w:sz w:val="28"/>
                <w:szCs w:val="28"/>
                <w:lang w:eastAsia="ar-SA"/>
              </w:rPr>
              <w:t>- Развит</w:t>
            </w:r>
            <w:r w:rsidR="00EE4A1B">
              <w:rPr>
                <w:rFonts w:ascii="Times New Roman" w:eastAsia="Times New Roman" w:hAnsi="Times New Roman" w:cs="Times New Roman"/>
                <w:color w:val="000000"/>
                <w:sz w:val="28"/>
                <w:szCs w:val="28"/>
                <w:lang w:eastAsia="ar-SA"/>
              </w:rPr>
              <w:t>ие фонематического восприятия (</w:t>
            </w:r>
            <w:r w:rsidRPr="0092047C">
              <w:rPr>
                <w:rFonts w:ascii="Times New Roman" w:eastAsia="Times New Roman" w:hAnsi="Times New Roman" w:cs="Times New Roman"/>
                <w:color w:val="000000"/>
                <w:sz w:val="28"/>
                <w:szCs w:val="28"/>
                <w:lang w:eastAsia="ar-SA"/>
              </w:rPr>
              <w:t>см. блок</w:t>
            </w:r>
            <w:r w:rsidR="00EE4A1B">
              <w:rPr>
                <w:rFonts w:ascii="Times New Roman" w:eastAsia="Times New Roman" w:hAnsi="Times New Roman" w:cs="Times New Roman"/>
                <w:color w:val="000000"/>
                <w:sz w:val="28"/>
                <w:szCs w:val="28"/>
                <w:lang w:eastAsia="ar-SA"/>
              </w:rPr>
              <w:t xml:space="preserve"> </w:t>
            </w:r>
            <w:r w:rsidRPr="0092047C">
              <w:rPr>
                <w:rFonts w:ascii="Times New Roman" w:eastAsia="Times New Roman" w:hAnsi="Times New Roman" w:cs="Times New Roman"/>
                <w:color w:val="000000"/>
                <w:sz w:val="28"/>
                <w:szCs w:val="28"/>
                <w:lang w:val="en-US" w:eastAsia="ar-SA"/>
              </w:rPr>
              <w:t>II</w:t>
            </w:r>
            <w:r w:rsidR="00E553B5">
              <w:rPr>
                <w:rFonts w:ascii="Times New Roman" w:eastAsia="Times New Roman" w:hAnsi="Times New Roman" w:cs="Times New Roman"/>
                <w:color w:val="000000"/>
                <w:sz w:val="28"/>
                <w:szCs w:val="28"/>
                <w:lang w:eastAsia="ar-SA"/>
              </w:rPr>
              <w:t>)</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Развитие восприятия р</w:t>
            </w:r>
            <w:r w:rsidR="00E553B5">
              <w:rPr>
                <w:rFonts w:ascii="Times New Roman" w:eastAsia="Times New Roman" w:hAnsi="Times New Roman" w:cs="Times New Roman"/>
                <w:sz w:val="28"/>
                <w:szCs w:val="28"/>
                <w:lang w:eastAsia="ar-SA"/>
              </w:rPr>
              <w:t>итмико-слоговой структуры слова</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Развитие фонематических процессов (анализа, синтеза, представлений </w:t>
            </w:r>
            <w:r w:rsidRPr="0092047C">
              <w:rPr>
                <w:rFonts w:ascii="Times New Roman" w:eastAsia="Times New Roman" w:hAnsi="Times New Roman" w:cs="Times New Roman"/>
                <w:color w:val="000000"/>
                <w:sz w:val="28"/>
                <w:szCs w:val="28"/>
                <w:lang w:eastAsia="ar-SA"/>
              </w:rPr>
              <w:t>- см. блок</w:t>
            </w:r>
            <w:r w:rsidR="00EE4A1B">
              <w:rPr>
                <w:rFonts w:ascii="Times New Roman" w:eastAsia="Times New Roman" w:hAnsi="Times New Roman" w:cs="Times New Roman"/>
                <w:color w:val="000000"/>
                <w:sz w:val="28"/>
                <w:szCs w:val="28"/>
                <w:lang w:eastAsia="ar-SA"/>
              </w:rPr>
              <w:t xml:space="preserve"> </w:t>
            </w:r>
            <w:r w:rsidRPr="0092047C">
              <w:rPr>
                <w:rFonts w:ascii="Times New Roman" w:eastAsia="Times New Roman" w:hAnsi="Times New Roman" w:cs="Times New Roman"/>
                <w:color w:val="000000"/>
                <w:sz w:val="28"/>
                <w:szCs w:val="28"/>
                <w:lang w:val="en-US" w:eastAsia="ar-SA"/>
              </w:rPr>
              <w:t>II</w:t>
            </w:r>
            <w:r w:rsidRPr="0092047C">
              <w:rPr>
                <w:rFonts w:ascii="Times New Roman" w:eastAsia="Times New Roman" w:hAnsi="Times New Roman" w:cs="Times New Roman"/>
                <w:sz w:val="28"/>
                <w:szCs w:val="28"/>
                <w:lang w:eastAsia="ar-SA"/>
              </w:rPr>
              <w:t>)</w:t>
            </w:r>
          </w:p>
          <w:p w:rsidR="00D310C7" w:rsidRPr="0092047C" w:rsidRDefault="00E553B5" w:rsidP="0092047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Развитие слухоречевой памяти</w:t>
            </w:r>
          </w:p>
          <w:p w:rsidR="00D310C7" w:rsidRPr="0092047C" w:rsidRDefault="00E553B5" w:rsidP="0092047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Развитие логического мышления</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w:t>
            </w:r>
            <w:r w:rsidR="00E553B5">
              <w:rPr>
                <w:rFonts w:ascii="Times New Roman" w:eastAsia="Times New Roman" w:hAnsi="Times New Roman" w:cs="Times New Roman"/>
                <w:sz w:val="28"/>
                <w:szCs w:val="28"/>
                <w:lang w:eastAsia="ar-SA"/>
              </w:rPr>
              <w:t>- Активизация словарного запаса</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Разви</w:t>
            </w:r>
            <w:r w:rsidR="00E553B5">
              <w:rPr>
                <w:rFonts w:ascii="Times New Roman" w:eastAsia="Times New Roman" w:hAnsi="Times New Roman" w:cs="Times New Roman"/>
                <w:sz w:val="28"/>
                <w:szCs w:val="28"/>
                <w:lang w:eastAsia="ar-SA"/>
              </w:rPr>
              <w:t>тие навыков словообразования</w:t>
            </w:r>
          </w:p>
          <w:p w:rsidR="00D310C7" w:rsidRPr="0092047C" w:rsidRDefault="00D310C7" w:rsidP="0092047C">
            <w:pPr>
              <w:suppressAutoHyphens/>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 </w:t>
            </w:r>
            <w:r w:rsidR="00E553B5">
              <w:rPr>
                <w:rFonts w:ascii="Times New Roman" w:eastAsia="Times New Roman" w:hAnsi="Times New Roman" w:cs="Times New Roman"/>
                <w:sz w:val="28"/>
                <w:szCs w:val="28"/>
                <w:lang w:eastAsia="ar-SA"/>
              </w:rPr>
              <w:t>Развитие навыков словоизменения</w:t>
            </w:r>
          </w:p>
          <w:p w:rsidR="00D310C7" w:rsidRPr="0092047C" w:rsidRDefault="00E553B5" w:rsidP="0092047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Развитие связной речи</w:t>
            </w:r>
          </w:p>
          <w:p w:rsidR="00D310C7" w:rsidRPr="0092047C" w:rsidRDefault="00E553B5" w:rsidP="0092047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Формирование языкового чутья</w:t>
            </w:r>
          </w:p>
          <w:p w:rsidR="00D310C7" w:rsidRPr="0092047C" w:rsidRDefault="00D310C7" w:rsidP="00D310C7">
            <w:pPr>
              <w:suppressAutoHyphens/>
              <w:snapToGrid w:val="0"/>
              <w:spacing w:after="0" w:line="240" w:lineRule="auto"/>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Развитие навыков самоконтроля</w:t>
            </w:r>
          </w:p>
        </w:tc>
      </w:tr>
    </w:tbl>
    <w:p w:rsidR="0092047C" w:rsidRDefault="0092047C"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EE4A1B" w:rsidRDefault="00EE4A1B"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EE4A1B" w:rsidRDefault="00EE4A1B"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EE4A1B" w:rsidRDefault="00EE4A1B"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EE4A1B" w:rsidRDefault="00D70A02" w:rsidP="00D70A02">
      <w:pPr>
        <w:shd w:val="clear" w:color="auto" w:fill="FFFFFF"/>
        <w:suppressAutoHyphens/>
        <w:spacing w:after="0" w:line="240" w:lineRule="auto"/>
        <w:jc w:val="center"/>
        <w:rPr>
          <w:rFonts w:ascii="Times New Roman" w:eastAsia="Times New Roman" w:hAnsi="Times New Roman" w:cs="Times New Roman"/>
          <w:b/>
          <w:bCs/>
          <w:color w:val="000000"/>
          <w:spacing w:val="-1"/>
          <w:sz w:val="28"/>
          <w:szCs w:val="28"/>
          <w:lang w:eastAsia="ar-SA"/>
        </w:rPr>
      </w:pPr>
      <w:r>
        <w:rPr>
          <w:rFonts w:ascii="Times New Roman" w:eastAsia="Times New Roman" w:hAnsi="Times New Roman" w:cs="Times New Roman"/>
          <w:b/>
          <w:bCs/>
          <w:color w:val="000000"/>
          <w:spacing w:val="-1"/>
          <w:sz w:val="28"/>
          <w:szCs w:val="28"/>
          <w:lang w:eastAsia="ar-SA"/>
        </w:rPr>
        <w:t>9</w:t>
      </w:r>
    </w:p>
    <w:p w:rsidR="000D3F40" w:rsidRDefault="000D3F40"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0D3F40" w:rsidRDefault="000D3F40"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EE4A1B" w:rsidRDefault="00EE4A1B"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EE4A1B" w:rsidRDefault="00EE4A1B"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04329A" w:rsidRPr="0092047C" w:rsidRDefault="0004329A" w:rsidP="0092047C">
      <w:pPr>
        <w:shd w:val="clear" w:color="auto" w:fill="FFFFFF"/>
        <w:suppressAutoHyphens/>
        <w:spacing w:after="0" w:line="240" w:lineRule="auto"/>
        <w:rPr>
          <w:rFonts w:ascii="Times New Roman" w:eastAsia="Times New Roman" w:hAnsi="Times New Roman" w:cs="Times New Roman"/>
          <w:b/>
          <w:bCs/>
          <w:color w:val="000000"/>
          <w:spacing w:val="-1"/>
          <w:sz w:val="28"/>
          <w:szCs w:val="28"/>
          <w:lang w:eastAsia="ar-SA"/>
        </w:rPr>
      </w:pPr>
    </w:p>
    <w:p w:rsidR="0092047C" w:rsidRPr="0092047C" w:rsidRDefault="0092047C" w:rsidP="0092047C">
      <w:pPr>
        <w:shd w:val="clear" w:color="auto" w:fill="FFFFFF"/>
        <w:suppressAutoHyphens/>
        <w:spacing w:after="0" w:line="240" w:lineRule="auto"/>
        <w:ind w:right="34"/>
        <w:jc w:val="center"/>
        <w:rPr>
          <w:rFonts w:ascii="Times New Roman" w:eastAsia="Times New Roman" w:hAnsi="Times New Roman" w:cs="Times New Roman"/>
          <w:b/>
          <w:sz w:val="28"/>
          <w:szCs w:val="28"/>
          <w:lang w:eastAsia="ar-SA"/>
        </w:rPr>
      </w:pPr>
      <w:r w:rsidRPr="0092047C">
        <w:rPr>
          <w:rFonts w:ascii="Times New Roman" w:eastAsia="Times New Roman" w:hAnsi="Times New Roman" w:cs="Times New Roman"/>
          <w:b/>
          <w:bCs/>
          <w:color w:val="000000"/>
          <w:spacing w:val="-1"/>
          <w:sz w:val="28"/>
          <w:szCs w:val="28"/>
          <w:lang w:eastAsia="ar-SA"/>
        </w:rPr>
        <w:t xml:space="preserve">Блок </w:t>
      </w:r>
      <w:r w:rsidRPr="0092047C">
        <w:rPr>
          <w:rFonts w:ascii="Times New Roman" w:eastAsia="Times New Roman" w:hAnsi="Times New Roman" w:cs="Times New Roman"/>
          <w:b/>
          <w:sz w:val="28"/>
          <w:szCs w:val="28"/>
          <w:lang w:val="en-US" w:eastAsia="ar-SA"/>
        </w:rPr>
        <w:t>II</w:t>
      </w:r>
      <w:r w:rsidR="00D310C7">
        <w:rPr>
          <w:rFonts w:ascii="Times New Roman" w:eastAsia="Times New Roman" w:hAnsi="Times New Roman" w:cs="Times New Roman"/>
          <w:b/>
          <w:sz w:val="28"/>
          <w:szCs w:val="28"/>
          <w:lang w:eastAsia="ar-SA"/>
        </w:rPr>
        <w:t>.</w:t>
      </w:r>
      <w:r w:rsidRPr="0092047C">
        <w:rPr>
          <w:rFonts w:ascii="Times New Roman" w:eastAsia="Times New Roman" w:hAnsi="Times New Roman" w:cs="Times New Roman"/>
          <w:b/>
          <w:sz w:val="28"/>
          <w:szCs w:val="28"/>
          <w:lang w:eastAsia="ar-SA"/>
        </w:rPr>
        <w:t xml:space="preserve"> «Коррекция фоне</w:t>
      </w:r>
      <w:r w:rsidR="00D310C7">
        <w:rPr>
          <w:rFonts w:ascii="Times New Roman" w:eastAsia="Times New Roman" w:hAnsi="Times New Roman" w:cs="Times New Roman"/>
          <w:b/>
          <w:sz w:val="28"/>
          <w:szCs w:val="28"/>
          <w:lang w:eastAsia="ar-SA"/>
        </w:rPr>
        <w:t>матического  недоразвития речи»</w:t>
      </w:r>
    </w:p>
    <w:p w:rsidR="0092047C" w:rsidRDefault="0092047C" w:rsidP="0092047C">
      <w:pPr>
        <w:shd w:val="clear" w:color="auto" w:fill="FFFFFF"/>
        <w:suppressAutoHyphens/>
        <w:spacing w:after="0" w:line="240" w:lineRule="auto"/>
        <w:ind w:left="5" w:right="34" w:hanging="5"/>
        <w:jc w:val="center"/>
        <w:rPr>
          <w:rFonts w:ascii="Times New Roman" w:eastAsia="Times New Roman" w:hAnsi="Times New Roman" w:cs="Times New Roman"/>
          <w:b/>
          <w:sz w:val="28"/>
          <w:szCs w:val="28"/>
          <w:lang w:eastAsia="ar-SA"/>
        </w:rPr>
      </w:pPr>
    </w:p>
    <w:tbl>
      <w:tblPr>
        <w:tblStyle w:val="a4"/>
        <w:tblW w:w="9742" w:type="dxa"/>
        <w:tblInd w:w="5" w:type="dxa"/>
        <w:tblLook w:val="04A0" w:firstRow="1" w:lastRow="0" w:firstColumn="1" w:lastColumn="0" w:noHBand="0" w:noVBand="1"/>
      </w:tblPr>
      <w:tblGrid>
        <w:gridCol w:w="3080"/>
        <w:gridCol w:w="6662"/>
      </w:tblGrid>
      <w:tr w:rsidR="000061D3" w:rsidTr="000061D3">
        <w:tc>
          <w:tcPr>
            <w:tcW w:w="3080" w:type="dxa"/>
          </w:tcPr>
          <w:p w:rsidR="000061D3" w:rsidRDefault="000061D3" w:rsidP="0092047C">
            <w:pPr>
              <w:suppressAutoHyphens/>
              <w:ind w:right="34"/>
              <w:jc w:val="center"/>
              <w:rPr>
                <w:rFonts w:ascii="Times New Roman" w:eastAsia="Times New Roman" w:hAnsi="Times New Roman" w:cs="Times New Roman"/>
                <w:b/>
                <w:sz w:val="28"/>
                <w:szCs w:val="28"/>
                <w:lang w:eastAsia="ar-SA"/>
              </w:rPr>
            </w:pPr>
            <w:r w:rsidRPr="0092047C">
              <w:rPr>
                <w:rFonts w:ascii="Times New Roman" w:eastAsia="Times New Roman" w:hAnsi="Times New Roman" w:cs="Times New Roman"/>
                <w:sz w:val="28"/>
                <w:szCs w:val="28"/>
                <w:lang w:eastAsia="ar-SA"/>
              </w:rPr>
              <w:t>Темы</w:t>
            </w:r>
          </w:p>
        </w:tc>
        <w:tc>
          <w:tcPr>
            <w:tcW w:w="6662" w:type="dxa"/>
          </w:tcPr>
          <w:p w:rsidR="000061D3" w:rsidRDefault="000061D3" w:rsidP="0092047C">
            <w:pPr>
              <w:suppressAutoHyphens/>
              <w:ind w:right="34"/>
              <w:jc w:val="center"/>
              <w:rPr>
                <w:rFonts w:ascii="Times New Roman" w:eastAsia="Times New Roman" w:hAnsi="Times New Roman" w:cs="Times New Roman"/>
                <w:b/>
                <w:sz w:val="28"/>
                <w:szCs w:val="28"/>
                <w:lang w:eastAsia="ar-SA"/>
              </w:rPr>
            </w:pPr>
            <w:r w:rsidRPr="0092047C">
              <w:rPr>
                <w:rFonts w:ascii="Times New Roman" w:eastAsia="Times New Roman" w:hAnsi="Times New Roman" w:cs="Times New Roman"/>
                <w:sz w:val="28"/>
                <w:szCs w:val="28"/>
                <w:lang w:eastAsia="ar-SA"/>
              </w:rPr>
              <w:t>Содержание работы</w:t>
            </w:r>
          </w:p>
        </w:tc>
      </w:tr>
      <w:tr w:rsidR="000061D3" w:rsidTr="000061D3">
        <w:tc>
          <w:tcPr>
            <w:tcW w:w="9742" w:type="dxa"/>
            <w:gridSpan w:val="2"/>
          </w:tcPr>
          <w:p w:rsidR="000061D3" w:rsidRPr="0092047C" w:rsidRDefault="000061D3" w:rsidP="0092047C">
            <w:pPr>
              <w:suppressAutoHyphens/>
              <w:ind w:right="34"/>
              <w:jc w:val="center"/>
              <w:rPr>
                <w:rFonts w:ascii="Times New Roman" w:eastAsia="Times New Roman" w:hAnsi="Times New Roman" w:cs="Times New Roman"/>
                <w:sz w:val="28"/>
                <w:szCs w:val="28"/>
                <w:lang w:eastAsia="ar-SA"/>
              </w:rPr>
            </w:pPr>
            <w:r w:rsidRPr="0092047C">
              <w:rPr>
                <w:rFonts w:ascii="Times New Roman" w:eastAsia="Times New Roman" w:hAnsi="Times New Roman" w:cs="Times New Roman"/>
                <w:b/>
                <w:sz w:val="28"/>
                <w:szCs w:val="28"/>
                <w:lang w:eastAsia="ar-SA"/>
              </w:rPr>
              <w:t>Формирование  и развитие фонематичес</w:t>
            </w:r>
            <w:r>
              <w:rPr>
                <w:rFonts w:ascii="Times New Roman" w:eastAsia="Times New Roman" w:hAnsi="Times New Roman" w:cs="Times New Roman"/>
                <w:b/>
                <w:sz w:val="28"/>
                <w:szCs w:val="28"/>
                <w:lang w:eastAsia="ar-SA"/>
              </w:rPr>
              <w:t>кого восприятия и представлений</w:t>
            </w:r>
          </w:p>
        </w:tc>
      </w:tr>
      <w:tr w:rsidR="000061D3" w:rsidTr="000061D3">
        <w:tc>
          <w:tcPr>
            <w:tcW w:w="3080" w:type="dxa"/>
          </w:tcPr>
          <w:p w:rsidR="000061D3" w:rsidRDefault="000061D3" w:rsidP="0092047C">
            <w:pPr>
              <w:suppressAutoHyphens/>
              <w:ind w:right="34"/>
              <w:jc w:val="center"/>
              <w:rPr>
                <w:rFonts w:ascii="Times New Roman" w:eastAsia="Times New Roman" w:hAnsi="Times New Roman" w:cs="Times New Roman"/>
                <w:sz w:val="28"/>
                <w:szCs w:val="28"/>
                <w:lang w:eastAsia="ar-SA"/>
              </w:rPr>
            </w:pPr>
          </w:p>
          <w:p w:rsidR="000061D3" w:rsidRDefault="000061D3" w:rsidP="000061D3">
            <w:pPr>
              <w:suppressAutoHyphens/>
              <w:ind w:right="34"/>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1.  Активация слухового внимания</w:t>
            </w:r>
          </w:p>
          <w:p w:rsidR="000061D3" w:rsidRPr="0092047C" w:rsidRDefault="000061D3" w:rsidP="0092047C">
            <w:pPr>
              <w:suppressAutoHyphens/>
              <w:ind w:right="34"/>
              <w:jc w:val="center"/>
              <w:rPr>
                <w:rFonts w:ascii="Times New Roman" w:eastAsia="Times New Roman" w:hAnsi="Times New Roman" w:cs="Times New Roman"/>
                <w:sz w:val="28"/>
                <w:szCs w:val="28"/>
                <w:lang w:eastAsia="ar-SA"/>
              </w:rPr>
            </w:pPr>
          </w:p>
        </w:tc>
        <w:tc>
          <w:tcPr>
            <w:tcW w:w="6662" w:type="dxa"/>
          </w:tcPr>
          <w:p w:rsidR="000061D3"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Игра «Найди игрушку»</w:t>
            </w:r>
            <w:r>
              <w:rPr>
                <w:rFonts w:ascii="Times New Roman" w:eastAsia="Times New Roman" w:hAnsi="Times New Roman" w:cs="Times New Roman"/>
                <w:sz w:val="28"/>
                <w:szCs w:val="28"/>
                <w:lang w:eastAsia="ar-SA"/>
              </w:rPr>
              <w:t xml:space="preserve"> </w:t>
            </w:r>
            <w:r w:rsidRPr="0092047C">
              <w:rPr>
                <w:rFonts w:ascii="Times New Roman" w:eastAsia="Times New Roman" w:hAnsi="Times New Roman" w:cs="Times New Roman"/>
                <w:sz w:val="28"/>
                <w:szCs w:val="28"/>
                <w:lang w:eastAsia="ar-SA"/>
              </w:rPr>
              <w:t>(со звучащими игрушками),  «Узнай по голосу»</w:t>
            </w:r>
            <w:r>
              <w:rPr>
                <w:rFonts w:ascii="Times New Roman" w:eastAsia="Times New Roman" w:hAnsi="Times New Roman" w:cs="Times New Roman"/>
                <w:sz w:val="28"/>
                <w:szCs w:val="28"/>
                <w:lang w:eastAsia="ar-SA"/>
              </w:rPr>
              <w:t xml:space="preserve"> </w:t>
            </w:r>
            <w:r w:rsidRPr="0092047C">
              <w:rPr>
                <w:rFonts w:ascii="Times New Roman" w:eastAsia="Times New Roman" w:hAnsi="Times New Roman" w:cs="Times New Roman"/>
                <w:sz w:val="28"/>
                <w:szCs w:val="28"/>
                <w:lang w:eastAsia="ar-SA"/>
              </w:rPr>
              <w:t>(узнать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0061D3" w:rsidTr="000061D3">
        <w:tc>
          <w:tcPr>
            <w:tcW w:w="3080" w:type="dxa"/>
          </w:tcPr>
          <w:p w:rsidR="000061D3" w:rsidRPr="0092047C" w:rsidRDefault="000061D3" w:rsidP="007A2A7A">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2. Выделение звука из ряда других звуков</w:t>
            </w:r>
          </w:p>
        </w:tc>
        <w:tc>
          <w:tcPr>
            <w:tcW w:w="6662" w:type="dxa"/>
          </w:tcPr>
          <w:p w:rsidR="000061D3"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0061D3" w:rsidTr="000061D3">
        <w:tc>
          <w:tcPr>
            <w:tcW w:w="3080" w:type="dxa"/>
          </w:tcPr>
          <w:p w:rsidR="000061D3" w:rsidRPr="0092047C" w:rsidRDefault="000061D3" w:rsidP="007A2A7A">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3. Выделение звука на фоне слога</w:t>
            </w:r>
          </w:p>
        </w:tc>
        <w:tc>
          <w:tcPr>
            <w:tcW w:w="6662" w:type="dxa"/>
          </w:tcPr>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Pr>
                <w:rFonts w:ascii="Times New Roman" w:eastAsia="Times New Roman" w:hAnsi="Times New Roman" w:cs="Times New Roman"/>
                <w:sz w:val="28"/>
                <w:szCs w:val="28"/>
                <w:lang w:eastAsia="ar-SA"/>
              </w:rPr>
              <w:t xml:space="preserve"> </w:t>
            </w:r>
            <w:r w:rsidRPr="0092047C">
              <w:rPr>
                <w:rFonts w:ascii="Times New Roman" w:eastAsia="Times New Roman" w:hAnsi="Times New Roman" w:cs="Times New Roman"/>
                <w:sz w:val="28"/>
                <w:szCs w:val="28"/>
                <w:lang w:eastAsia="ar-SA"/>
              </w:rPr>
              <w:t>Особое внимание следует уделить смешиваемым звукам</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0061D3" w:rsidTr="000061D3">
        <w:tc>
          <w:tcPr>
            <w:tcW w:w="3080" w:type="dxa"/>
          </w:tcPr>
          <w:p w:rsidR="000061D3" w:rsidRPr="0092047C" w:rsidRDefault="000061D3" w:rsidP="007A2A7A">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4. Выделение звука на фоне слова</w:t>
            </w:r>
          </w:p>
        </w:tc>
        <w:tc>
          <w:tcPr>
            <w:tcW w:w="6662" w:type="dxa"/>
          </w:tcPr>
          <w:p w:rsidR="000061D3"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Pr>
                <w:rFonts w:ascii="Times New Roman" w:eastAsia="Times New Roman" w:hAnsi="Times New Roman" w:cs="Times New Roman"/>
                <w:sz w:val="28"/>
                <w:szCs w:val="28"/>
                <w:lang w:eastAsia="ar-SA"/>
              </w:rPr>
              <w:t xml:space="preserve"> </w:t>
            </w:r>
            <w:r w:rsidRPr="0092047C">
              <w:rPr>
                <w:rFonts w:ascii="Times New Roman" w:eastAsia="Times New Roman" w:hAnsi="Times New Roman" w:cs="Times New Roman"/>
                <w:sz w:val="28"/>
                <w:szCs w:val="28"/>
                <w:lang w:eastAsia="ar-SA"/>
              </w:rPr>
              <w:t>Сложным и особо значимым в данном случае вариантом операции является анализ ряда слов со смешиваемыми звуками</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0061D3" w:rsidTr="000061D3">
        <w:tc>
          <w:tcPr>
            <w:tcW w:w="3080" w:type="dxa"/>
          </w:tcPr>
          <w:p w:rsidR="000061D3" w:rsidRPr="0092047C" w:rsidRDefault="000061D3" w:rsidP="007A2A7A">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5. Вычленение звука</w:t>
            </w:r>
          </w:p>
        </w:tc>
        <w:tc>
          <w:tcPr>
            <w:tcW w:w="6662" w:type="dxa"/>
          </w:tcPr>
          <w:p w:rsidR="000061D3"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w:t>
            </w:r>
            <w:proofErr w:type="spellStart"/>
            <w:r w:rsidRPr="0092047C">
              <w:rPr>
                <w:rFonts w:ascii="Times New Roman" w:eastAsia="Times New Roman" w:hAnsi="Times New Roman" w:cs="Times New Roman"/>
                <w:sz w:val="28"/>
                <w:szCs w:val="28"/>
                <w:lang w:eastAsia="ar-SA"/>
              </w:rPr>
              <w:t>квазиомонимов</w:t>
            </w:r>
            <w:proofErr w:type="spellEnd"/>
            <w:r w:rsidRPr="0092047C">
              <w:rPr>
                <w:rFonts w:ascii="Times New Roman" w:eastAsia="Times New Roman" w:hAnsi="Times New Roman" w:cs="Times New Roman"/>
                <w:sz w:val="28"/>
                <w:szCs w:val="28"/>
                <w:lang w:eastAsia="ar-SA"/>
              </w:rPr>
              <w:t>. Например, при смешении звуков (ш</w:t>
            </w:r>
            <w:proofErr w:type="gramStart"/>
            <w:r w:rsidRPr="0092047C">
              <w:rPr>
                <w:rFonts w:ascii="Times New Roman" w:eastAsia="Times New Roman" w:hAnsi="Times New Roman" w:cs="Times New Roman"/>
                <w:sz w:val="28"/>
                <w:szCs w:val="28"/>
                <w:lang w:eastAsia="ar-SA"/>
              </w:rPr>
              <w:t>)-</w:t>
            </w:r>
            <w:proofErr w:type="gramEnd"/>
            <w:r w:rsidRPr="0092047C">
              <w:rPr>
                <w:rFonts w:ascii="Times New Roman" w:eastAsia="Times New Roman" w:hAnsi="Times New Roman" w:cs="Times New Roman"/>
                <w:sz w:val="28"/>
                <w:szCs w:val="28"/>
                <w:lang w:eastAsia="ar-SA"/>
              </w:rPr>
              <w:t>(т): шут, шест, тушь; грош, грот; марш, март и т.д.</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0061D3" w:rsidTr="000061D3">
        <w:tc>
          <w:tcPr>
            <w:tcW w:w="3080" w:type="dxa"/>
          </w:tcPr>
          <w:p w:rsidR="00D70A02" w:rsidRDefault="00D70A02" w:rsidP="000061D3">
            <w:pPr>
              <w:widowControl w:val="0"/>
              <w:suppressAutoHyphens/>
              <w:autoSpaceDE w:val="0"/>
              <w:snapToGrid w:val="0"/>
              <w:jc w:val="both"/>
              <w:rPr>
                <w:rFonts w:ascii="Times New Roman" w:eastAsia="Times New Roman" w:hAnsi="Times New Roman" w:cs="Times New Roman"/>
                <w:sz w:val="28"/>
                <w:szCs w:val="28"/>
                <w:lang w:eastAsia="ar-SA"/>
              </w:rPr>
            </w:pPr>
          </w:p>
          <w:p w:rsidR="00D70A02" w:rsidRDefault="00D70A02" w:rsidP="000061D3">
            <w:pPr>
              <w:widowControl w:val="0"/>
              <w:suppressAutoHyphens/>
              <w:autoSpaceDE w:val="0"/>
              <w:snapToGrid w:val="0"/>
              <w:jc w:val="both"/>
              <w:rPr>
                <w:rFonts w:ascii="Times New Roman" w:eastAsia="Times New Roman" w:hAnsi="Times New Roman" w:cs="Times New Roman"/>
                <w:sz w:val="28"/>
                <w:szCs w:val="28"/>
                <w:lang w:eastAsia="ar-SA"/>
              </w:rPr>
            </w:pPr>
          </w:p>
          <w:p w:rsidR="00D70A02" w:rsidRDefault="00D70A02" w:rsidP="000061D3">
            <w:pPr>
              <w:widowControl w:val="0"/>
              <w:suppressAutoHyphens/>
              <w:autoSpaceDE w:val="0"/>
              <w:snapToGrid w:val="0"/>
              <w:jc w:val="both"/>
              <w:rPr>
                <w:rFonts w:ascii="Times New Roman" w:eastAsia="Times New Roman" w:hAnsi="Times New Roman" w:cs="Times New Roman"/>
                <w:sz w:val="28"/>
                <w:szCs w:val="28"/>
                <w:lang w:eastAsia="ar-SA"/>
              </w:rPr>
            </w:pP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lastRenderedPageBreak/>
              <w:t>6. Определение места звука в слове</w:t>
            </w:r>
          </w:p>
          <w:p w:rsidR="000061D3" w:rsidRPr="0092047C" w:rsidRDefault="000061D3" w:rsidP="007A2A7A">
            <w:pPr>
              <w:widowControl w:val="0"/>
              <w:suppressAutoHyphens/>
              <w:autoSpaceDE w:val="0"/>
              <w:snapToGrid w:val="0"/>
              <w:jc w:val="both"/>
              <w:rPr>
                <w:rFonts w:ascii="Times New Roman" w:eastAsia="Times New Roman" w:hAnsi="Times New Roman" w:cs="Times New Roman"/>
                <w:sz w:val="28"/>
                <w:szCs w:val="28"/>
                <w:lang w:eastAsia="ar-SA"/>
              </w:rPr>
            </w:pPr>
          </w:p>
        </w:tc>
        <w:tc>
          <w:tcPr>
            <w:tcW w:w="6662" w:type="dxa"/>
          </w:tcPr>
          <w:p w:rsidR="00D70A02" w:rsidRDefault="00D70A02" w:rsidP="000061D3">
            <w:pPr>
              <w:widowControl w:val="0"/>
              <w:suppressAutoHyphens/>
              <w:autoSpaceDE w:val="0"/>
              <w:snapToGrid w:val="0"/>
              <w:jc w:val="both"/>
              <w:rPr>
                <w:rFonts w:ascii="Times New Roman" w:eastAsia="Times New Roman" w:hAnsi="Times New Roman" w:cs="Times New Roman"/>
                <w:sz w:val="28"/>
                <w:szCs w:val="28"/>
                <w:lang w:eastAsia="ar-SA"/>
              </w:rPr>
            </w:pPr>
          </w:p>
          <w:p w:rsidR="00D70A02" w:rsidRDefault="00D70A02" w:rsidP="000061D3">
            <w:pPr>
              <w:widowControl w:val="0"/>
              <w:suppressAutoHyphens/>
              <w:autoSpaceDE w:val="0"/>
              <w:snapToGrid w:val="0"/>
              <w:jc w:val="both"/>
              <w:rPr>
                <w:rFonts w:ascii="Times New Roman" w:eastAsia="Times New Roman" w:hAnsi="Times New Roman" w:cs="Times New Roman"/>
                <w:sz w:val="28"/>
                <w:szCs w:val="28"/>
                <w:lang w:eastAsia="ar-SA"/>
              </w:rPr>
            </w:pPr>
          </w:p>
          <w:p w:rsidR="00D70A02" w:rsidRDefault="00D70A02" w:rsidP="00D70A02">
            <w:pPr>
              <w:widowControl w:val="0"/>
              <w:suppressAutoHyphens/>
              <w:autoSpaceDE w:val="0"/>
              <w:snapToGrid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lastRenderedPageBreak/>
              <w:t xml:space="preserve">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0061D3" w:rsidTr="000061D3">
        <w:tc>
          <w:tcPr>
            <w:tcW w:w="3080" w:type="dxa"/>
          </w:tcPr>
          <w:p w:rsidR="0020521B" w:rsidRDefault="0020521B" w:rsidP="0020521B">
            <w:pPr>
              <w:pStyle w:val="a3"/>
              <w:widowControl w:val="0"/>
              <w:numPr>
                <w:ilvl w:val="0"/>
                <w:numId w:val="15"/>
              </w:numPr>
              <w:suppressAutoHyphens/>
              <w:autoSpaceDE w:val="0"/>
              <w:snapToGrid w:val="0"/>
              <w:jc w:val="both"/>
              <w:rPr>
                <w:rFonts w:ascii="Times New Roman" w:eastAsia="Times New Roman" w:hAnsi="Times New Roman" w:cs="Times New Roman"/>
                <w:sz w:val="28"/>
                <w:szCs w:val="28"/>
                <w:lang w:eastAsia="ar-SA"/>
              </w:rPr>
            </w:pPr>
            <w:r w:rsidRPr="0020521B">
              <w:rPr>
                <w:rFonts w:ascii="Times New Roman" w:eastAsia="Times New Roman" w:hAnsi="Times New Roman" w:cs="Times New Roman"/>
                <w:sz w:val="28"/>
                <w:szCs w:val="28"/>
                <w:lang w:eastAsia="ar-SA"/>
              </w:rPr>
              <w:lastRenderedPageBreak/>
              <w:t>Опред</w:t>
            </w:r>
            <w:r>
              <w:rPr>
                <w:rFonts w:ascii="Times New Roman" w:eastAsia="Times New Roman" w:hAnsi="Times New Roman" w:cs="Times New Roman"/>
                <w:sz w:val="28"/>
                <w:szCs w:val="28"/>
                <w:lang w:eastAsia="ar-SA"/>
              </w:rPr>
              <w:t>еление</w:t>
            </w:r>
          </w:p>
          <w:p w:rsidR="000061D3" w:rsidRPr="0092047C" w:rsidRDefault="0020521B" w:rsidP="007A2A7A">
            <w:pPr>
              <w:widowControl w:val="0"/>
              <w:suppressAutoHyphens/>
              <w:autoSpaceDE w:val="0"/>
              <w:snapToGrid w:val="0"/>
              <w:jc w:val="both"/>
              <w:rPr>
                <w:rFonts w:ascii="Times New Roman" w:eastAsia="Times New Roman" w:hAnsi="Times New Roman" w:cs="Times New Roman"/>
                <w:sz w:val="28"/>
                <w:szCs w:val="28"/>
                <w:lang w:eastAsia="ar-SA"/>
              </w:rPr>
            </w:pPr>
            <w:r w:rsidRPr="0020521B">
              <w:rPr>
                <w:rFonts w:ascii="Times New Roman" w:eastAsia="Times New Roman" w:hAnsi="Times New Roman" w:cs="Times New Roman"/>
                <w:sz w:val="28"/>
                <w:szCs w:val="28"/>
                <w:lang w:eastAsia="ar-SA"/>
              </w:rPr>
              <w:t>положения звука по отношению к другим звукам</w:t>
            </w:r>
          </w:p>
        </w:tc>
        <w:tc>
          <w:tcPr>
            <w:tcW w:w="6662" w:type="dxa"/>
          </w:tcPr>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xml:space="preserve">Педагог произносит слово, выделяет в нем звук, ребенок должен назвать, какой или какие звуки находятся </w:t>
            </w:r>
            <w:r w:rsidRPr="0092047C">
              <w:rPr>
                <w:rFonts w:ascii="Times New Roman" w:eastAsia="Times New Roman" w:hAnsi="Times New Roman" w:cs="Times New Roman"/>
                <w:b/>
                <w:sz w:val="28"/>
                <w:szCs w:val="28"/>
                <w:lang w:eastAsia="ar-SA"/>
              </w:rPr>
              <w:t xml:space="preserve">перед </w:t>
            </w:r>
            <w:r w:rsidRPr="0092047C">
              <w:rPr>
                <w:rFonts w:ascii="Times New Roman" w:eastAsia="Times New Roman" w:hAnsi="Times New Roman" w:cs="Times New Roman"/>
                <w:sz w:val="28"/>
                <w:szCs w:val="28"/>
                <w:lang w:eastAsia="ar-SA"/>
              </w:rPr>
              <w:t xml:space="preserve">и </w:t>
            </w:r>
            <w:r w:rsidRPr="0092047C">
              <w:rPr>
                <w:rFonts w:ascii="Times New Roman" w:eastAsia="Times New Roman" w:hAnsi="Times New Roman" w:cs="Times New Roman"/>
                <w:b/>
                <w:sz w:val="28"/>
                <w:szCs w:val="28"/>
                <w:lang w:eastAsia="ar-SA"/>
              </w:rPr>
              <w:t>после</w:t>
            </w:r>
            <w:r w:rsidRPr="0092047C">
              <w:rPr>
                <w:rFonts w:ascii="Times New Roman" w:eastAsia="Times New Roman" w:hAnsi="Times New Roman" w:cs="Times New Roman"/>
                <w:sz w:val="28"/>
                <w:szCs w:val="28"/>
                <w:lang w:eastAsia="ar-SA"/>
              </w:rPr>
              <w:t xml:space="preserve"> выделенного звука</w:t>
            </w:r>
          </w:p>
          <w:p w:rsidR="000061D3" w:rsidRPr="0092047C" w:rsidRDefault="000061D3"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0061D3" w:rsidTr="000061D3">
        <w:tc>
          <w:tcPr>
            <w:tcW w:w="3080" w:type="dxa"/>
          </w:tcPr>
          <w:p w:rsidR="0020521B" w:rsidRDefault="0020521B" w:rsidP="0020521B">
            <w:pPr>
              <w:pStyle w:val="a3"/>
              <w:widowControl w:val="0"/>
              <w:numPr>
                <w:ilvl w:val="0"/>
                <w:numId w:val="15"/>
              </w:numPr>
              <w:suppressAutoHyphens/>
              <w:autoSpaceDE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Определение</w:t>
            </w:r>
          </w:p>
          <w:p w:rsidR="0020521B" w:rsidRP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r w:rsidRPr="0020521B">
              <w:rPr>
                <w:rFonts w:ascii="Times New Roman" w:eastAsia="Times New Roman" w:hAnsi="Times New Roman" w:cs="Times New Roman"/>
                <w:sz w:val="28"/>
                <w:szCs w:val="28"/>
                <w:lang w:eastAsia="ar-SA"/>
              </w:rPr>
              <w:t>по</w:t>
            </w:r>
            <w:r>
              <w:rPr>
                <w:rFonts w:ascii="Times New Roman" w:eastAsia="Times New Roman" w:hAnsi="Times New Roman" w:cs="Times New Roman"/>
                <w:sz w:val="28"/>
                <w:szCs w:val="28"/>
                <w:lang w:eastAsia="ar-SA"/>
              </w:rPr>
              <w:t>следовательности звуков в слове</w:t>
            </w:r>
          </w:p>
          <w:p w:rsidR="000061D3" w:rsidRDefault="000061D3" w:rsidP="007A2A7A">
            <w:pPr>
              <w:widowControl w:val="0"/>
              <w:suppressAutoHyphens/>
              <w:autoSpaceDE w:val="0"/>
              <w:snapToGrid w:val="0"/>
              <w:jc w:val="both"/>
              <w:rPr>
                <w:rFonts w:ascii="Times New Roman" w:eastAsia="Times New Roman" w:hAnsi="Times New Roman" w:cs="Times New Roman"/>
                <w:sz w:val="28"/>
                <w:szCs w:val="28"/>
                <w:lang w:eastAsia="ar-SA"/>
              </w:rPr>
            </w:pPr>
          </w:p>
        </w:tc>
        <w:tc>
          <w:tcPr>
            <w:tcW w:w="6662" w:type="dxa"/>
          </w:tcPr>
          <w:p w:rsidR="000061D3" w:rsidRDefault="0020521B"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p w:rsidR="00F83F78" w:rsidRPr="0092047C" w:rsidRDefault="00F83F78"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20521B" w:rsidTr="000061D3">
        <w:tc>
          <w:tcPr>
            <w:tcW w:w="3080" w:type="dxa"/>
          </w:tcPr>
          <w:p w:rsidR="0020521B" w:rsidRDefault="0020521B" w:rsidP="0020521B">
            <w:pPr>
              <w:pStyle w:val="a3"/>
              <w:widowControl w:val="0"/>
              <w:numPr>
                <w:ilvl w:val="0"/>
                <w:numId w:val="15"/>
              </w:numPr>
              <w:suppressAutoHyphens/>
              <w:autoSpaceDE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Определение</w:t>
            </w:r>
          </w:p>
          <w:p w:rsid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r w:rsidRPr="0020521B">
              <w:rPr>
                <w:rFonts w:ascii="Times New Roman" w:eastAsia="Times New Roman" w:hAnsi="Times New Roman" w:cs="Times New Roman"/>
                <w:sz w:val="28"/>
                <w:szCs w:val="28"/>
                <w:lang w:eastAsia="ar-SA"/>
              </w:rPr>
              <w:t>порядка следования звуков в слове</w:t>
            </w:r>
          </w:p>
        </w:tc>
        <w:tc>
          <w:tcPr>
            <w:tcW w:w="6662" w:type="dxa"/>
          </w:tcPr>
          <w:p w:rsidR="0020521B" w:rsidRDefault="0020521B"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p w:rsidR="00F83F78" w:rsidRPr="0092047C" w:rsidRDefault="00F83F78"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20521B" w:rsidTr="000061D3">
        <w:tc>
          <w:tcPr>
            <w:tcW w:w="3080" w:type="dxa"/>
          </w:tcPr>
          <w:p w:rsidR="0020521B" w:rsidRDefault="0020521B" w:rsidP="0020521B">
            <w:pPr>
              <w:pStyle w:val="a3"/>
              <w:widowControl w:val="0"/>
              <w:numPr>
                <w:ilvl w:val="0"/>
                <w:numId w:val="15"/>
              </w:numPr>
              <w:suppressAutoHyphens/>
              <w:autoSpaceDE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Определение</w:t>
            </w:r>
          </w:p>
          <w:p w:rsidR="0020521B" w:rsidRP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r w:rsidRPr="0020521B">
              <w:rPr>
                <w:rFonts w:ascii="Times New Roman" w:eastAsia="Times New Roman" w:hAnsi="Times New Roman" w:cs="Times New Roman"/>
                <w:sz w:val="28"/>
                <w:szCs w:val="28"/>
                <w:lang w:eastAsia="ar-SA"/>
              </w:rPr>
              <w:t>количества звуков в слове</w:t>
            </w:r>
          </w:p>
          <w:p w:rsid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p>
        </w:tc>
        <w:tc>
          <w:tcPr>
            <w:tcW w:w="6662" w:type="dxa"/>
          </w:tcPr>
          <w:p w:rsidR="0020521B" w:rsidRDefault="0020521B" w:rsidP="000061D3">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p w:rsidR="00F83F78" w:rsidRPr="0092047C" w:rsidRDefault="00F83F78"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20521B" w:rsidTr="000061D3">
        <w:tc>
          <w:tcPr>
            <w:tcW w:w="3080" w:type="dxa"/>
          </w:tcPr>
          <w:p w:rsid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11. Составление слов из заданной последовательности звуков (фонематический синтез)</w:t>
            </w:r>
          </w:p>
        </w:tc>
        <w:tc>
          <w:tcPr>
            <w:tcW w:w="6662" w:type="dxa"/>
          </w:tcPr>
          <w:p w:rsidR="0020521B" w:rsidRPr="0092047C"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p w:rsidR="0020521B" w:rsidRPr="0092047C" w:rsidRDefault="0020521B"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20521B" w:rsidTr="000061D3">
        <w:tc>
          <w:tcPr>
            <w:tcW w:w="3080" w:type="dxa"/>
          </w:tcPr>
          <w:p w:rsidR="0020521B" w:rsidRDefault="0020521B" w:rsidP="0020521B">
            <w:pPr>
              <w:pStyle w:val="a3"/>
              <w:widowControl w:val="0"/>
              <w:numPr>
                <w:ilvl w:val="0"/>
                <w:numId w:val="16"/>
              </w:numPr>
              <w:suppressAutoHyphens/>
              <w:autoSpaceDE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Операции</w:t>
            </w:r>
          </w:p>
          <w:p w:rsidR="0020521B" w:rsidRP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r w:rsidRPr="0020521B">
              <w:rPr>
                <w:rFonts w:ascii="Times New Roman" w:eastAsia="Times New Roman" w:hAnsi="Times New Roman" w:cs="Times New Roman"/>
                <w:sz w:val="28"/>
                <w:szCs w:val="28"/>
                <w:lang w:eastAsia="ar-SA"/>
              </w:rPr>
              <w:t>фонематических представлений</w:t>
            </w:r>
          </w:p>
          <w:p w:rsid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p>
        </w:tc>
        <w:tc>
          <w:tcPr>
            <w:tcW w:w="6662" w:type="dxa"/>
          </w:tcPr>
          <w:p w:rsidR="0020521B" w:rsidRPr="0092047C" w:rsidRDefault="0020521B" w:rsidP="0020521B">
            <w:pPr>
              <w:suppressAutoHyphens/>
              <w:jc w:val="both"/>
              <w:rPr>
                <w:rFonts w:ascii="Times New Roman" w:eastAsia="Times New Roman" w:hAnsi="Times New Roman" w:cs="Times New Roman"/>
                <w:b/>
                <w:sz w:val="28"/>
                <w:szCs w:val="28"/>
                <w:lang w:eastAsia="ar-SA"/>
              </w:rPr>
            </w:pPr>
            <w:r w:rsidRPr="0092047C">
              <w:rPr>
                <w:rFonts w:ascii="Times New Roman" w:eastAsia="Times New Roman" w:hAnsi="Times New Roman" w:cs="Times New Roman"/>
                <w:b/>
                <w:sz w:val="28"/>
                <w:szCs w:val="28"/>
                <w:lang w:eastAsia="ar-SA"/>
              </w:rPr>
              <w:t>Собственно дифференциация фонем</w:t>
            </w:r>
          </w:p>
          <w:p w:rsidR="0020521B" w:rsidRPr="0092047C" w:rsidRDefault="0020521B" w:rsidP="0020521B">
            <w:pPr>
              <w:suppressAutoHyphens/>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выделение звука на фоне слова;</w:t>
            </w:r>
          </w:p>
          <w:p w:rsidR="00D70A02" w:rsidRDefault="0020521B" w:rsidP="0020521B">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различение слов-</w:t>
            </w:r>
            <w:proofErr w:type="spellStart"/>
            <w:r w:rsidRPr="0092047C">
              <w:rPr>
                <w:rFonts w:ascii="Times New Roman" w:eastAsia="Times New Roman" w:hAnsi="Times New Roman" w:cs="Times New Roman"/>
                <w:sz w:val="28"/>
                <w:szCs w:val="28"/>
                <w:lang w:eastAsia="ar-SA"/>
              </w:rPr>
              <w:t>квазиомонимов</w:t>
            </w:r>
            <w:proofErr w:type="spellEnd"/>
            <w:r w:rsidRPr="0092047C">
              <w:rPr>
                <w:rFonts w:ascii="Times New Roman" w:eastAsia="Times New Roman" w:hAnsi="Times New Roman" w:cs="Times New Roman"/>
                <w:sz w:val="28"/>
                <w:szCs w:val="28"/>
                <w:lang w:eastAsia="ar-SA"/>
              </w:rPr>
              <w:t xml:space="preserve"> при их </w:t>
            </w:r>
            <w:proofErr w:type="gramStart"/>
            <w:r w:rsidRPr="0092047C">
              <w:rPr>
                <w:rFonts w:ascii="Times New Roman" w:eastAsia="Times New Roman" w:hAnsi="Times New Roman" w:cs="Times New Roman"/>
                <w:sz w:val="28"/>
                <w:szCs w:val="28"/>
                <w:lang w:eastAsia="ar-SA"/>
              </w:rPr>
              <w:t>слуховом</w:t>
            </w:r>
            <w:proofErr w:type="gramEnd"/>
            <w:r w:rsidRPr="0092047C">
              <w:rPr>
                <w:rFonts w:ascii="Times New Roman" w:eastAsia="Times New Roman" w:hAnsi="Times New Roman" w:cs="Times New Roman"/>
                <w:sz w:val="28"/>
                <w:szCs w:val="28"/>
                <w:lang w:eastAsia="ar-SA"/>
              </w:rPr>
              <w:t xml:space="preserve"> </w:t>
            </w:r>
          </w:p>
          <w:p w:rsidR="00D70A02" w:rsidRDefault="00D70A02" w:rsidP="00D70A02">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p w:rsidR="0020521B" w:rsidRPr="0092047C" w:rsidRDefault="0020521B" w:rsidP="0020521B">
            <w:pPr>
              <w:suppressAutoHyphens/>
              <w:jc w:val="both"/>
              <w:rPr>
                <w:rFonts w:ascii="Times New Roman" w:eastAsia="Times New Roman" w:hAnsi="Times New Roman" w:cs="Times New Roman"/>
                <w:sz w:val="28"/>
                <w:szCs w:val="28"/>
                <w:lang w:eastAsia="ar-SA"/>
              </w:rPr>
            </w:pPr>
            <w:proofErr w:type="gramStart"/>
            <w:r w:rsidRPr="0092047C">
              <w:rPr>
                <w:rFonts w:ascii="Times New Roman" w:eastAsia="Times New Roman" w:hAnsi="Times New Roman" w:cs="Times New Roman"/>
                <w:sz w:val="28"/>
                <w:szCs w:val="28"/>
                <w:lang w:eastAsia="ar-SA"/>
              </w:rPr>
              <w:lastRenderedPageBreak/>
              <w:t>восприятии</w:t>
            </w:r>
            <w:proofErr w:type="gramEnd"/>
            <w:r w:rsidRPr="0092047C">
              <w:rPr>
                <w:rFonts w:ascii="Times New Roman" w:eastAsia="Times New Roman" w:hAnsi="Times New Roman" w:cs="Times New Roman"/>
                <w:sz w:val="28"/>
                <w:szCs w:val="28"/>
                <w:lang w:eastAsia="ar-SA"/>
              </w:rPr>
              <w:t xml:space="preserve"> и назывании (обозначении) явления действительности;</w:t>
            </w:r>
          </w:p>
          <w:p w:rsidR="0020521B" w:rsidRPr="0092047C" w:rsidRDefault="0020521B" w:rsidP="0020521B">
            <w:pPr>
              <w:suppressAutoHyphens/>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называние пар картинок, включающих в свои названия трудные для различения звуки, для формирования различения звуков в экспрессивной речи</w:t>
            </w:r>
          </w:p>
          <w:p w:rsidR="0020521B" w:rsidRDefault="0020521B" w:rsidP="000061D3">
            <w:pPr>
              <w:widowControl w:val="0"/>
              <w:suppressAutoHyphens/>
              <w:autoSpaceDE w:val="0"/>
              <w:snapToGrid w:val="0"/>
              <w:jc w:val="both"/>
              <w:rPr>
                <w:rFonts w:ascii="Times New Roman" w:eastAsia="Times New Roman" w:hAnsi="Times New Roman" w:cs="Times New Roman"/>
                <w:sz w:val="28"/>
                <w:szCs w:val="28"/>
                <w:lang w:eastAsia="ar-SA"/>
              </w:rPr>
            </w:pPr>
          </w:p>
          <w:p w:rsidR="00F83F78" w:rsidRPr="0092047C" w:rsidRDefault="00F83F78"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r w:rsidR="0020521B" w:rsidTr="000061D3">
        <w:tc>
          <w:tcPr>
            <w:tcW w:w="3080" w:type="dxa"/>
          </w:tcPr>
          <w:p w:rsidR="0020521B" w:rsidRDefault="0020521B" w:rsidP="0020521B">
            <w:pPr>
              <w:widowControl w:val="0"/>
              <w:suppressAutoHyphens/>
              <w:autoSpaceDE w:val="0"/>
              <w:snapToGrid w:val="0"/>
              <w:jc w:val="both"/>
              <w:rPr>
                <w:rFonts w:ascii="Times New Roman" w:eastAsia="Times New Roman" w:hAnsi="Times New Roman" w:cs="Times New Roman"/>
                <w:sz w:val="28"/>
                <w:szCs w:val="28"/>
                <w:lang w:eastAsia="ar-SA"/>
              </w:rPr>
            </w:pPr>
          </w:p>
        </w:tc>
        <w:tc>
          <w:tcPr>
            <w:tcW w:w="6662" w:type="dxa"/>
          </w:tcPr>
          <w:p w:rsidR="0020521B" w:rsidRPr="0092047C" w:rsidRDefault="0020521B" w:rsidP="0020521B">
            <w:pPr>
              <w:widowControl w:val="0"/>
              <w:suppressAutoHyphens/>
              <w:autoSpaceDE w:val="0"/>
              <w:snapToGrid w:val="0"/>
              <w:jc w:val="both"/>
              <w:rPr>
                <w:rFonts w:ascii="Times New Roman" w:eastAsia="Times New Roman" w:hAnsi="Times New Roman" w:cs="Times New Roman"/>
                <w:b/>
                <w:sz w:val="28"/>
                <w:szCs w:val="28"/>
                <w:lang w:eastAsia="ar-SA"/>
              </w:rPr>
            </w:pPr>
            <w:r w:rsidRPr="0092047C">
              <w:rPr>
                <w:rFonts w:ascii="Times New Roman" w:eastAsia="Times New Roman" w:hAnsi="Times New Roman" w:cs="Times New Roman"/>
                <w:b/>
                <w:sz w:val="28"/>
                <w:szCs w:val="28"/>
                <w:lang w:eastAsia="ar-SA"/>
              </w:rPr>
              <w:t>Формирование фонематических обобщений</w:t>
            </w:r>
          </w:p>
          <w:p w:rsidR="0020521B" w:rsidRPr="0092047C" w:rsidRDefault="0020521B" w:rsidP="0020521B">
            <w:pPr>
              <w:widowControl w:val="0"/>
              <w:suppressAutoHyphens/>
              <w:autoSpaceDE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раскладывание картинок на группы (2, 3 и более – в зависимости от педагогических целей), названия которых включает дифференцируемые звуки;</w:t>
            </w:r>
          </w:p>
          <w:p w:rsidR="0020521B" w:rsidRPr="0092047C" w:rsidRDefault="0020521B" w:rsidP="0020521B">
            <w:pPr>
              <w:widowControl w:val="0"/>
              <w:suppressAutoHyphens/>
              <w:autoSpaceDE w:val="0"/>
              <w:jc w:val="both"/>
              <w:rPr>
                <w:rFonts w:ascii="Times New Roman" w:eastAsia="Times New Roman" w:hAnsi="Times New Roman" w:cs="Times New Roman"/>
                <w:sz w:val="28"/>
                <w:szCs w:val="28"/>
                <w:lang w:eastAsia="ar-SA"/>
              </w:rPr>
            </w:pPr>
            <w:proofErr w:type="gramStart"/>
            <w:r w:rsidRPr="0092047C">
              <w:rPr>
                <w:rFonts w:ascii="Times New Roman" w:eastAsia="Times New Roman" w:hAnsi="Times New Roman" w:cs="Times New Roman"/>
                <w:sz w:val="28"/>
                <w:szCs w:val="28"/>
                <w:lang w:eastAsia="ar-SA"/>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20521B" w:rsidRPr="0092047C" w:rsidRDefault="0020521B" w:rsidP="0020521B">
            <w:pPr>
              <w:widowControl w:val="0"/>
              <w:suppressAutoHyphens/>
              <w:autoSpaceDE w:val="0"/>
              <w:jc w:val="both"/>
              <w:rPr>
                <w:rFonts w:ascii="Times New Roman" w:eastAsia="Times New Roman" w:hAnsi="Times New Roman" w:cs="Times New Roman"/>
                <w:sz w:val="28"/>
                <w:szCs w:val="28"/>
                <w:lang w:eastAsia="ar-SA"/>
              </w:rPr>
            </w:pPr>
            <w:proofErr w:type="gramStart"/>
            <w:r w:rsidRPr="0092047C">
              <w:rPr>
                <w:rFonts w:ascii="Times New Roman" w:eastAsia="Times New Roman" w:hAnsi="Times New Roman" w:cs="Times New Roman"/>
                <w:sz w:val="28"/>
                <w:szCs w:val="28"/>
                <w:lang w:eastAsia="ar-SA"/>
              </w:rPr>
              <w:t>- определение «лишнего» звука в ряду других звуков (например, (р) (р) (л) (р);</w:t>
            </w:r>
            <w:proofErr w:type="gramEnd"/>
          </w:p>
          <w:p w:rsidR="0020521B" w:rsidRPr="0092047C" w:rsidRDefault="0020521B" w:rsidP="0020521B">
            <w:pPr>
              <w:widowControl w:val="0"/>
              <w:suppressAutoHyphens/>
              <w:autoSpaceDE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замена звуков в словах с последующим объяснением их значений;</w:t>
            </w:r>
          </w:p>
          <w:p w:rsidR="0020521B" w:rsidRPr="0092047C" w:rsidRDefault="0020521B" w:rsidP="0020521B">
            <w:pPr>
              <w:widowControl w:val="0"/>
              <w:suppressAutoHyphens/>
              <w:autoSpaceDE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20521B" w:rsidRPr="0092047C" w:rsidRDefault="0020521B" w:rsidP="0020521B">
            <w:pPr>
              <w:widowControl w:val="0"/>
              <w:suppressAutoHyphens/>
              <w:autoSpaceDE w:val="0"/>
              <w:jc w:val="both"/>
              <w:rPr>
                <w:rFonts w:ascii="Times New Roman" w:eastAsia="Times New Roman" w:hAnsi="Times New Roman" w:cs="Times New Roman"/>
                <w:sz w:val="28"/>
                <w:szCs w:val="28"/>
                <w:lang w:eastAsia="ar-SA"/>
              </w:rPr>
            </w:pPr>
            <w:r w:rsidRPr="0092047C">
              <w:rPr>
                <w:rFonts w:ascii="Times New Roman" w:eastAsia="Times New Roman" w:hAnsi="Times New Roman" w:cs="Times New Roman"/>
                <w:sz w:val="28"/>
                <w:szCs w:val="28"/>
                <w:lang w:eastAsia="ar-SA"/>
              </w:rPr>
              <w:t>- выбор должного слова с опорой на контекст</w:t>
            </w:r>
          </w:p>
          <w:p w:rsidR="0020521B" w:rsidRPr="0092047C" w:rsidRDefault="0020521B" w:rsidP="000061D3">
            <w:pPr>
              <w:widowControl w:val="0"/>
              <w:suppressAutoHyphens/>
              <w:autoSpaceDE w:val="0"/>
              <w:snapToGrid w:val="0"/>
              <w:jc w:val="both"/>
              <w:rPr>
                <w:rFonts w:ascii="Times New Roman" w:eastAsia="Times New Roman" w:hAnsi="Times New Roman" w:cs="Times New Roman"/>
                <w:sz w:val="28"/>
                <w:szCs w:val="28"/>
                <w:lang w:eastAsia="ar-SA"/>
              </w:rPr>
            </w:pPr>
          </w:p>
        </w:tc>
      </w:tr>
    </w:tbl>
    <w:p w:rsidR="0092047C" w:rsidRPr="0092047C" w:rsidRDefault="0092047C" w:rsidP="0092047C">
      <w:pPr>
        <w:shd w:val="clear" w:color="auto" w:fill="FFFFFF"/>
        <w:suppressAutoHyphens/>
        <w:spacing w:after="0" w:line="240" w:lineRule="auto"/>
        <w:jc w:val="both"/>
        <w:rPr>
          <w:rFonts w:ascii="Times New Roman" w:eastAsia="Times New Roman" w:hAnsi="Times New Roman" w:cs="Times New Roman"/>
          <w:b/>
          <w:bCs/>
          <w:color w:val="000000"/>
          <w:spacing w:val="-1"/>
          <w:sz w:val="28"/>
          <w:szCs w:val="28"/>
          <w:lang w:eastAsia="ar-SA"/>
        </w:rPr>
      </w:pPr>
    </w:p>
    <w:p w:rsidR="0092047C" w:rsidRPr="0092047C" w:rsidRDefault="0092047C" w:rsidP="00D226D0">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92047C" w:rsidRPr="0092047C" w:rsidRDefault="00D226D0" w:rsidP="0092047C">
      <w:pPr>
        <w:shd w:val="clear" w:color="auto" w:fill="FFFFFF"/>
        <w:suppressAutoHyphens/>
        <w:spacing w:after="0" w:line="240" w:lineRule="auto"/>
        <w:rPr>
          <w:rFonts w:ascii="Times New Roman" w:eastAsia="Times New Roman" w:hAnsi="Times New Roman" w:cs="Times New Roman"/>
          <w:b/>
          <w:i/>
          <w:iCs/>
          <w:color w:val="000000"/>
          <w:spacing w:val="6"/>
          <w:sz w:val="28"/>
          <w:szCs w:val="28"/>
          <w:lang w:eastAsia="ar-SA"/>
        </w:rPr>
      </w:pPr>
      <w:r>
        <w:rPr>
          <w:rFonts w:ascii="Times New Roman" w:eastAsia="Times New Roman" w:hAnsi="Times New Roman" w:cs="Times New Roman"/>
          <w:b/>
          <w:i/>
          <w:iCs/>
          <w:color w:val="000000"/>
          <w:spacing w:val="6"/>
          <w:sz w:val="28"/>
          <w:szCs w:val="28"/>
          <w:lang w:eastAsia="ar-SA"/>
        </w:rPr>
        <w:t>Условия реализации программы</w:t>
      </w:r>
    </w:p>
    <w:p w:rsidR="0092047C" w:rsidRDefault="0092047C" w:rsidP="00D226D0">
      <w:pPr>
        <w:pStyle w:val="a3"/>
        <w:numPr>
          <w:ilvl w:val="0"/>
          <w:numId w:val="17"/>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D226D0">
        <w:rPr>
          <w:rFonts w:ascii="Times New Roman" w:eastAsia="Times New Roman" w:hAnsi="Times New Roman" w:cs="Times New Roman"/>
          <w:sz w:val="28"/>
          <w:szCs w:val="28"/>
          <w:lang w:eastAsia="ar-SA"/>
        </w:rPr>
        <w:t>логопед</w:t>
      </w:r>
      <w:r w:rsidR="00D226D0" w:rsidRPr="00D226D0">
        <w:rPr>
          <w:rFonts w:ascii="Times New Roman" w:eastAsia="Times New Roman" w:hAnsi="Times New Roman" w:cs="Times New Roman"/>
          <w:sz w:val="28"/>
          <w:szCs w:val="28"/>
          <w:lang w:eastAsia="ar-SA"/>
        </w:rPr>
        <w:t>ический кабинет</w:t>
      </w:r>
      <w:r w:rsidRPr="00D226D0">
        <w:rPr>
          <w:rFonts w:ascii="Times New Roman" w:eastAsia="Times New Roman" w:hAnsi="Times New Roman" w:cs="Times New Roman"/>
          <w:sz w:val="28"/>
          <w:szCs w:val="28"/>
          <w:lang w:eastAsia="ar-SA"/>
        </w:rPr>
        <w:t>, оборудованный в соответствии с</w:t>
      </w:r>
      <w:r w:rsidR="00D226D0" w:rsidRPr="00D226D0">
        <w:rPr>
          <w:rFonts w:ascii="Times New Roman" w:eastAsia="Times New Roman" w:hAnsi="Times New Roman" w:cs="Times New Roman"/>
          <w:sz w:val="28"/>
          <w:szCs w:val="28"/>
          <w:lang w:eastAsia="ar-SA"/>
        </w:rPr>
        <w:t>анитарно-гигиеническими нормами</w:t>
      </w:r>
      <w:r w:rsidR="00D226D0">
        <w:rPr>
          <w:rFonts w:ascii="Times New Roman" w:eastAsia="Times New Roman" w:hAnsi="Times New Roman" w:cs="Times New Roman"/>
          <w:sz w:val="28"/>
          <w:szCs w:val="28"/>
          <w:lang w:eastAsia="ar-SA"/>
        </w:rPr>
        <w:t>;</w:t>
      </w:r>
    </w:p>
    <w:p w:rsidR="00D226D0" w:rsidRPr="00D226D0" w:rsidRDefault="00D226D0" w:rsidP="00D226D0">
      <w:pPr>
        <w:pStyle w:val="a3"/>
        <w:numPr>
          <w:ilvl w:val="0"/>
          <w:numId w:val="17"/>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w:t>
      </w:r>
      <w:r w:rsidRPr="0092047C">
        <w:rPr>
          <w:rFonts w:ascii="Times New Roman" w:eastAsia="Times New Roman" w:hAnsi="Times New Roman" w:cs="Times New Roman"/>
          <w:sz w:val="28"/>
          <w:szCs w:val="28"/>
          <w:lang w:eastAsia="ar-SA"/>
        </w:rPr>
        <w:t>асто нарушение звукопроизношения характ</w:t>
      </w:r>
      <w:r>
        <w:rPr>
          <w:rFonts w:ascii="Times New Roman" w:eastAsia="Times New Roman" w:hAnsi="Times New Roman" w:cs="Times New Roman"/>
          <w:sz w:val="28"/>
          <w:szCs w:val="28"/>
          <w:lang w:eastAsia="ar-SA"/>
        </w:rPr>
        <w:t>еризуется сложной структурой, п</w:t>
      </w:r>
      <w:r w:rsidRPr="0092047C">
        <w:rPr>
          <w:rFonts w:ascii="Times New Roman" w:eastAsia="Times New Roman" w:hAnsi="Times New Roman" w:cs="Times New Roman"/>
          <w:sz w:val="28"/>
          <w:szCs w:val="28"/>
          <w:lang w:eastAsia="ar-SA"/>
        </w:rPr>
        <w:t xml:space="preserve">оэтому  рекомендуется осуществлять </w:t>
      </w:r>
      <w:r w:rsidRPr="0092047C">
        <w:rPr>
          <w:rFonts w:ascii="Times New Roman" w:eastAsia="Times New Roman" w:hAnsi="Times New Roman" w:cs="Times New Roman"/>
          <w:i/>
          <w:sz w:val="28"/>
          <w:szCs w:val="28"/>
          <w:lang w:eastAsia="ar-SA"/>
        </w:rPr>
        <w:t>комплексный подход</w:t>
      </w:r>
      <w:r w:rsidRPr="0092047C">
        <w:rPr>
          <w:rFonts w:ascii="Times New Roman" w:eastAsia="Times New Roman" w:hAnsi="Times New Roman" w:cs="Times New Roman"/>
          <w:sz w:val="28"/>
          <w:szCs w:val="28"/>
          <w:lang w:eastAsia="ar-SA"/>
        </w:rPr>
        <w:t xml:space="preserve">  при коррекции речи и привлечение других специалистов (невропатолога и психолога).</w:t>
      </w:r>
    </w:p>
    <w:p w:rsidR="0092047C" w:rsidRPr="0092047C" w:rsidRDefault="0092047C" w:rsidP="0092047C">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92047C" w:rsidRPr="00D226D0" w:rsidRDefault="00D226D0" w:rsidP="0092047C">
      <w:pPr>
        <w:shd w:val="clear" w:color="auto" w:fill="FFFFFF"/>
        <w:suppressAutoHyphens/>
        <w:spacing w:after="0" w:line="240" w:lineRule="auto"/>
        <w:jc w:val="both"/>
        <w:rPr>
          <w:rFonts w:ascii="Times New Roman" w:eastAsia="Times New Roman" w:hAnsi="Times New Roman" w:cs="Times New Roman"/>
          <w:color w:val="000000"/>
          <w:spacing w:val="11"/>
          <w:sz w:val="28"/>
          <w:szCs w:val="28"/>
          <w:lang w:eastAsia="ar-SA"/>
        </w:rPr>
      </w:pPr>
      <w:r w:rsidRPr="00D226D0">
        <w:rPr>
          <w:rFonts w:ascii="Times New Roman" w:eastAsia="Times New Roman" w:hAnsi="Times New Roman" w:cs="Times New Roman"/>
          <w:color w:val="000000"/>
          <w:spacing w:val="11"/>
          <w:sz w:val="28"/>
          <w:szCs w:val="28"/>
          <w:lang w:eastAsia="ar-SA"/>
        </w:rPr>
        <w:t>Ожидаемый результат:</w:t>
      </w:r>
    </w:p>
    <w:p w:rsidR="00D226D0" w:rsidRPr="00D226D0" w:rsidRDefault="00F56B67" w:rsidP="007E44E9">
      <w:pPr>
        <w:numPr>
          <w:ilvl w:val="0"/>
          <w:numId w:val="5"/>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ребенок </w:t>
      </w:r>
      <w:r w:rsidR="00D226D0" w:rsidRPr="00D226D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должен</w:t>
      </w:r>
      <w:r w:rsidR="007E44E9">
        <w:rPr>
          <w:rFonts w:ascii="Times New Roman" w:eastAsia="Calibri" w:hAnsi="Times New Roman" w:cs="Times New Roman"/>
          <w:sz w:val="28"/>
          <w:szCs w:val="28"/>
          <w:lang w:eastAsia="ru-RU"/>
        </w:rPr>
        <w:t xml:space="preserve"> пользовать</w:t>
      </w:r>
      <w:r w:rsidR="00D226D0" w:rsidRPr="00D226D0">
        <w:rPr>
          <w:rFonts w:ascii="Times New Roman" w:eastAsia="Calibri" w:hAnsi="Times New Roman" w:cs="Times New Roman"/>
          <w:sz w:val="28"/>
          <w:szCs w:val="28"/>
          <w:lang w:eastAsia="ru-RU"/>
        </w:rPr>
        <w:t xml:space="preserve">ся артикуляционно-акустическим укладом артикуляционного аппарата; </w:t>
      </w:r>
    </w:p>
    <w:p w:rsidR="00D226D0" w:rsidRPr="00D226D0" w:rsidRDefault="00D226D0" w:rsidP="007E44E9">
      <w:pPr>
        <w:numPr>
          <w:ilvl w:val="0"/>
          <w:numId w:val="5"/>
        </w:numPr>
        <w:spacing w:after="0" w:line="240" w:lineRule="auto"/>
        <w:jc w:val="both"/>
        <w:rPr>
          <w:rFonts w:ascii="Times New Roman" w:eastAsia="Calibri" w:hAnsi="Times New Roman" w:cs="Times New Roman"/>
          <w:sz w:val="28"/>
          <w:szCs w:val="28"/>
          <w:lang w:eastAsia="ru-RU"/>
        </w:rPr>
      </w:pPr>
      <w:r w:rsidRPr="00D226D0">
        <w:rPr>
          <w:rFonts w:ascii="Times New Roman" w:eastAsia="Calibri" w:hAnsi="Times New Roman" w:cs="Times New Roman"/>
          <w:sz w:val="28"/>
          <w:szCs w:val="28"/>
          <w:lang w:eastAsia="ru-RU"/>
        </w:rPr>
        <w:t>правильно произносит</w:t>
      </w:r>
      <w:r w:rsidR="007E44E9">
        <w:rPr>
          <w:rFonts w:ascii="Times New Roman" w:eastAsia="Calibri" w:hAnsi="Times New Roman" w:cs="Times New Roman"/>
          <w:sz w:val="28"/>
          <w:szCs w:val="28"/>
          <w:lang w:eastAsia="ru-RU"/>
        </w:rPr>
        <w:t>ь все звуки, замечать</w:t>
      </w:r>
      <w:r w:rsidRPr="00D226D0">
        <w:rPr>
          <w:rFonts w:ascii="Times New Roman" w:eastAsia="Calibri" w:hAnsi="Times New Roman" w:cs="Times New Roman"/>
          <w:sz w:val="28"/>
          <w:szCs w:val="28"/>
          <w:lang w:eastAsia="ru-RU"/>
        </w:rPr>
        <w:t xml:space="preserve"> ошибки в звукопроизношении;</w:t>
      </w:r>
    </w:p>
    <w:p w:rsidR="00D226D0" w:rsidRPr="00D226D0" w:rsidRDefault="00D226D0" w:rsidP="007E44E9">
      <w:pPr>
        <w:numPr>
          <w:ilvl w:val="0"/>
          <w:numId w:val="5"/>
        </w:numPr>
        <w:spacing w:after="0" w:line="240" w:lineRule="auto"/>
        <w:jc w:val="both"/>
        <w:rPr>
          <w:rFonts w:ascii="Times New Roman" w:eastAsia="Calibri" w:hAnsi="Times New Roman" w:cs="Times New Roman"/>
          <w:sz w:val="28"/>
          <w:szCs w:val="28"/>
          <w:lang w:eastAsia="ru-RU"/>
        </w:rPr>
      </w:pPr>
      <w:r w:rsidRPr="00D226D0">
        <w:rPr>
          <w:rFonts w:ascii="Times New Roman" w:eastAsia="Calibri" w:hAnsi="Times New Roman" w:cs="Times New Roman"/>
          <w:sz w:val="28"/>
          <w:szCs w:val="28"/>
          <w:lang w:eastAsia="ru-RU"/>
        </w:rPr>
        <w:t>воспроизводит</w:t>
      </w:r>
      <w:r w:rsidR="007E44E9">
        <w:rPr>
          <w:rFonts w:ascii="Times New Roman" w:eastAsia="Calibri" w:hAnsi="Times New Roman" w:cs="Times New Roman"/>
          <w:sz w:val="28"/>
          <w:szCs w:val="28"/>
          <w:lang w:eastAsia="ru-RU"/>
        </w:rPr>
        <w:t>ь</w:t>
      </w:r>
      <w:r w:rsidRPr="00D226D0">
        <w:rPr>
          <w:rFonts w:ascii="Times New Roman" w:eastAsia="Calibri" w:hAnsi="Times New Roman" w:cs="Times New Roman"/>
          <w:sz w:val="28"/>
          <w:szCs w:val="28"/>
          <w:lang w:eastAsia="ru-RU"/>
        </w:rPr>
        <w:t xml:space="preserve"> слова различной </w:t>
      </w:r>
      <w:proofErr w:type="spellStart"/>
      <w:r w:rsidRPr="00D226D0">
        <w:rPr>
          <w:rFonts w:ascii="Times New Roman" w:eastAsia="Calibri" w:hAnsi="Times New Roman" w:cs="Times New Roman"/>
          <w:sz w:val="28"/>
          <w:szCs w:val="28"/>
          <w:lang w:eastAsia="ru-RU"/>
        </w:rPr>
        <w:t>звуко</w:t>
      </w:r>
      <w:proofErr w:type="spellEnd"/>
      <w:r w:rsidR="007E44E9">
        <w:rPr>
          <w:rFonts w:ascii="Times New Roman" w:eastAsia="Calibri" w:hAnsi="Times New Roman" w:cs="Times New Roman"/>
          <w:sz w:val="28"/>
          <w:szCs w:val="28"/>
          <w:lang w:eastAsia="ru-RU"/>
        </w:rPr>
        <w:t>-</w:t>
      </w:r>
      <w:r w:rsidRPr="00D226D0">
        <w:rPr>
          <w:rFonts w:ascii="Times New Roman" w:eastAsia="Calibri" w:hAnsi="Times New Roman" w:cs="Times New Roman"/>
          <w:sz w:val="28"/>
          <w:szCs w:val="28"/>
          <w:lang w:eastAsia="ru-RU"/>
        </w:rPr>
        <w:t>слоговой структуры (изолированно и в условиях контекста);</w:t>
      </w:r>
    </w:p>
    <w:p w:rsidR="00D70A02" w:rsidRDefault="00D226D0" w:rsidP="007E44E9">
      <w:pPr>
        <w:numPr>
          <w:ilvl w:val="0"/>
          <w:numId w:val="5"/>
        </w:numPr>
        <w:spacing w:after="0" w:line="240" w:lineRule="auto"/>
        <w:jc w:val="both"/>
        <w:rPr>
          <w:rFonts w:ascii="Times New Roman" w:eastAsia="Calibri" w:hAnsi="Times New Roman" w:cs="Times New Roman"/>
          <w:sz w:val="28"/>
          <w:szCs w:val="28"/>
          <w:lang w:eastAsia="ru-RU"/>
        </w:rPr>
      </w:pPr>
      <w:r w:rsidRPr="00D226D0">
        <w:rPr>
          <w:rFonts w:ascii="Times New Roman" w:eastAsia="Calibri" w:hAnsi="Times New Roman" w:cs="Times New Roman"/>
          <w:sz w:val="28"/>
          <w:szCs w:val="28"/>
          <w:lang w:eastAsia="ru-RU"/>
        </w:rPr>
        <w:t>воспроизводит</w:t>
      </w:r>
      <w:r w:rsidR="007E44E9">
        <w:rPr>
          <w:rFonts w:ascii="Times New Roman" w:eastAsia="Calibri" w:hAnsi="Times New Roman" w:cs="Times New Roman"/>
          <w:sz w:val="28"/>
          <w:szCs w:val="28"/>
          <w:lang w:eastAsia="ru-RU"/>
        </w:rPr>
        <w:t>ь</w:t>
      </w:r>
      <w:r w:rsidRPr="00D226D0">
        <w:rPr>
          <w:rFonts w:ascii="Times New Roman" w:eastAsia="Calibri" w:hAnsi="Times New Roman" w:cs="Times New Roman"/>
          <w:sz w:val="28"/>
          <w:szCs w:val="28"/>
          <w:lang w:eastAsia="ru-RU"/>
        </w:rPr>
        <w:t xml:space="preserve"> интонационно верно, с соблюдением пауз и логически</w:t>
      </w:r>
      <w:r w:rsidR="007E44E9">
        <w:rPr>
          <w:rFonts w:ascii="Times New Roman" w:eastAsia="Calibri" w:hAnsi="Times New Roman" w:cs="Times New Roman"/>
          <w:sz w:val="28"/>
          <w:szCs w:val="28"/>
          <w:lang w:eastAsia="ru-RU"/>
        </w:rPr>
        <w:t xml:space="preserve">х </w:t>
      </w:r>
    </w:p>
    <w:p w:rsidR="00D70A02" w:rsidRDefault="00D70A02" w:rsidP="00D70A02">
      <w:pPr>
        <w:spacing w:after="0" w:line="240" w:lineRule="auto"/>
        <w:ind w:left="36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p w:rsidR="00D70A02" w:rsidRDefault="00D70A02" w:rsidP="00D70A02">
      <w:pPr>
        <w:spacing w:after="0" w:line="240" w:lineRule="auto"/>
        <w:ind w:left="360"/>
        <w:jc w:val="both"/>
        <w:rPr>
          <w:rFonts w:ascii="Times New Roman" w:eastAsia="Calibri" w:hAnsi="Times New Roman" w:cs="Times New Roman"/>
          <w:sz w:val="28"/>
          <w:szCs w:val="28"/>
          <w:lang w:eastAsia="ru-RU"/>
        </w:rPr>
      </w:pPr>
    </w:p>
    <w:p w:rsidR="00D226D0" w:rsidRPr="00D70A02" w:rsidRDefault="007E44E9" w:rsidP="00D70A02">
      <w:pPr>
        <w:spacing w:after="0" w:line="240" w:lineRule="auto"/>
        <w:ind w:left="360"/>
        <w:jc w:val="both"/>
        <w:rPr>
          <w:rFonts w:ascii="Times New Roman" w:eastAsia="Calibri" w:hAnsi="Times New Roman" w:cs="Times New Roman"/>
          <w:sz w:val="28"/>
          <w:szCs w:val="28"/>
          <w:lang w:eastAsia="ru-RU"/>
        </w:rPr>
      </w:pPr>
      <w:r w:rsidRPr="00D70A02">
        <w:rPr>
          <w:rFonts w:ascii="Times New Roman" w:eastAsia="Calibri" w:hAnsi="Times New Roman" w:cs="Times New Roman"/>
          <w:sz w:val="28"/>
          <w:szCs w:val="28"/>
          <w:lang w:eastAsia="ru-RU"/>
        </w:rPr>
        <w:t>ударений предложения и тексты;</w:t>
      </w:r>
    </w:p>
    <w:p w:rsidR="007E44E9" w:rsidRPr="007E44E9" w:rsidRDefault="007E44E9" w:rsidP="007E44E9">
      <w:pPr>
        <w:pStyle w:val="a3"/>
        <w:numPr>
          <w:ilvl w:val="0"/>
          <w:numId w:val="5"/>
        </w:numPr>
        <w:rPr>
          <w:rFonts w:ascii="Times New Roman" w:eastAsia="Calibri" w:hAnsi="Times New Roman" w:cs="Times New Roman"/>
          <w:sz w:val="28"/>
          <w:szCs w:val="28"/>
          <w:lang w:eastAsia="ru-RU"/>
        </w:rPr>
      </w:pPr>
      <w:r w:rsidRPr="007E44E9">
        <w:rPr>
          <w:rFonts w:ascii="Times New Roman" w:eastAsia="Calibri" w:hAnsi="Times New Roman" w:cs="Times New Roman"/>
          <w:sz w:val="28"/>
          <w:szCs w:val="28"/>
          <w:lang w:eastAsia="ru-RU"/>
        </w:rPr>
        <w:t xml:space="preserve">осуществляет слуховую и </w:t>
      </w:r>
      <w:proofErr w:type="spellStart"/>
      <w:r w:rsidRPr="007E44E9">
        <w:rPr>
          <w:rFonts w:ascii="Times New Roman" w:eastAsia="Calibri" w:hAnsi="Times New Roman" w:cs="Times New Roman"/>
          <w:sz w:val="28"/>
          <w:szCs w:val="28"/>
          <w:lang w:eastAsia="ru-RU"/>
        </w:rPr>
        <w:t>слухопроизносительную</w:t>
      </w:r>
      <w:proofErr w:type="spellEnd"/>
      <w:r w:rsidRPr="007E44E9">
        <w:rPr>
          <w:rFonts w:ascii="Times New Roman" w:eastAsia="Calibri" w:hAnsi="Times New Roman" w:cs="Times New Roman"/>
          <w:sz w:val="28"/>
          <w:szCs w:val="28"/>
          <w:lang w:eastAsia="ru-RU"/>
        </w:rPr>
        <w:t xml:space="preserve"> дифференциацию звуков по всем дифференциальным признакам</w:t>
      </w:r>
      <w:r>
        <w:rPr>
          <w:rFonts w:ascii="Times New Roman" w:eastAsia="Calibri" w:hAnsi="Times New Roman" w:cs="Times New Roman"/>
          <w:sz w:val="28"/>
          <w:szCs w:val="28"/>
          <w:lang w:eastAsia="ru-RU"/>
        </w:rPr>
        <w:t>.</w:t>
      </w:r>
    </w:p>
    <w:p w:rsidR="00D226D0" w:rsidRPr="00D226D0" w:rsidRDefault="00D226D0" w:rsidP="007E44E9">
      <w:pPr>
        <w:shd w:val="clear" w:color="auto" w:fill="FFFFFF"/>
        <w:suppressAutoHyphens/>
        <w:spacing w:after="0" w:line="240" w:lineRule="auto"/>
        <w:jc w:val="both"/>
        <w:rPr>
          <w:rFonts w:ascii="Times New Roman" w:eastAsia="Times New Roman" w:hAnsi="Times New Roman" w:cs="Times New Roman"/>
          <w:color w:val="000000"/>
          <w:spacing w:val="11"/>
          <w:sz w:val="28"/>
          <w:szCs w:val="28"/>
          <w:lang w:eastAsia="ar-SA"/>
        </w:rPr>
      </w:pPr>
    </w:p>
    <w:p w:rsidR="00D226D0" w:rsidRPr="0092047C" w:rsidRDefault="00D226D0" w:rsidP="007E44E9">
      <w:pPr>
        <w:shd w:val="clear" w:color="auto" w:fill="FFFFFF"/>
        <w:suppressAutoHyphens/>
        <w:spacing w:after="0" w:line="240" w:lineRule="auto"/>
        <w:jc w:val="both"/>
        <w:rPr>
          <w:rFonts w:ascii="Times New Roman" w:eastAsia="Times New Roman" w:hAnsi="Times New Roman" w:cs="Times New Roman"/>
          <w:color w:val="000000"/>
          <w:spacing w:val="11"/>
          <w:sz w:val="28"/>
          <w:szCs w:val="28"/>
          <w:lang w:eastAsia="ar-SA"/>
        </w:rPr>
      </w:pPr>
    </w:p>
    <w:p w:rsidR="0092047C" w:rsidRPr="0092047C" w:rsidRDefault="0092047C" w:rsidP="0092047C">
      <w:pPr>
        <w:widowControl w:val="0"/>
        <w:shd w:val="clear" w:color="auto" w:fill="FFFFFF"/>
        <w:suppressAutoHyphens/>
        <w:spacing w:after="0" w:line="240" w:lineRule="auto"/>
        <w:ind w:firstLine="540"/>
        <w:jc w:val="both"/>
        <w:rPr>
          <w:rFonts w:ascii="Times New Roman" w:eastAsia="Arial" w:hAnsi="Times New Roman" w:cs="Times New Roman"/>
          <w:sz w:val="28"/>
          <w:szCs w:val="28"/>
          <w:lang w:eastAsia="ar-SA"/>
        </w:rPr>
      </w:pPr>
    </w:p>
    <w:p w:rsidR="00923C6E" w:rsidRDefault="00923C6E" w:rsidP="006F6EC1">
      <w:pPr>
        <w:jc w:val="center"/>
        <w:rPr>
          <w:rFonts w:ascii="Times New Roman" w:hAnsi="Times New Roman" w:cs="Times New Roman"/>
          <w:sz w:val="28"/>
          <w:szCs w:val="28"/>
        </w:rPr>
      </w:pPr>
    </w:p>
    <w:p w:rsidR="000E4185" w:rsidRDefault="000E4185" w:rsidP="006F6EC1">
      <w:pPr>
        <w:jc w:val="center"/>
        <w:rPr>
          <w:rFonts w:ascii="Times New Roman" w:hAnsi="Times New Roman" w:cs="Times New Roman"/>
          <w:sz w:val="28"/>
          <w:szCs w:val="28"/>
        </w:rPr>
      </w:pPr>
    </w:p>
    <w:p w:rsidR="000E4185" w:rsidRPr="000E4185" w:rsidRDefault="000E4185" w:rsidP="000E4185">
      <w:pPr>
        <w:spacing w:after="0" w:line="240" w:lineRule="auto"/>
        <w:jc w:val="center"/>
        <w:rPr>
          <w:rFonts w:ascii="Times New Roman" w:eastAsia="Times New Roman" w:hAnsi="Times New Roman" w:cs="Times New Roman"/>
          <w:sz w:val="28"/>
          <w:szCs w:val="28"/>
          <w:lang w:eastAsia="ru-RU"/>
        </w:rPr>
      </w:pPr>
      <w:r w:rsidRPr="000E4185">
        <w:rPr>
          <w:rFonts w:ascii="Times New Roman" w:eastAsia="Times New Roman" w:hAnsi="Times New Roman" w:cs="Times New Roman"/>
          <w:b/>
          <w:sz w:val="28"/>
          <w:szCs w:val="28"/>
          <w:lang w:eastAsia="ru-RU"/>
        </w:rPr>
        <w:t>Программно-методическое обеспечение коррекционно-развивающей работы логопеда</w:t>
      </w:r>
    </w:p>
    <w:p w:rsidR="000E4185" w:rsidRDefault="000E4185" w:rsidP="000E4185">
      <w:pPr>
        <w:spacing w:line="240" w:lineRule="auto"/>
        <w:rPr>
          <w:rFonts w:ascii="Times New Roman" w:hAnsi="Times New Roman" w:cs="Times New Roman"/>
          <w:sz w:val="28"/>
          <w:szCs w:val="28"/>
        </w:rPr>
      </w:pPr>
    </w:p>
    <w:p w:rsidR="009A0664" w:rsidRDefault="000E4185" w:rsidP="009A0664">
      <w:pPr>
        <w:pStyle w:val="a3"/>
        <w:numPr>
          <w:ilvl w:val="0"/>
          <w:numId w:val="28"/>
        </w:numPr>
        <w:shd w:val="clear" w:color="auto" w:fill="FFFFFF"/>
        <w:spacing w:after="0" w:line="240" w:lineRule="auto"/>
        <w:ind w:right="-31"/>
        <w:jc w:val="both"/>
        <w:rPr>
          <w:rFonts w:ascii="Times New Roman" w:eastAsia="Times New Roman" w:hAnsi="Times New Roman" w:cs="Times New Roman"/>
          <w:color w:val="333333"/>
          <w:sz w:val="28"/>
          <w:szCs w:val="28"/>
          <w:lang w:eastAsia="ru-RU"/>
        </w:rPr>
      </w:pPr>
      <w:proofErr w:type="spellStart"/>
      <w:r w:rsidRPr="009A0664">
        <w:rPr>
          <w:rFonts w:ascii="Times New Roman" w:eastAsia="Times New Roman" w:hAnsi="Times New Roman" w:cs="Times New Roman"/>
          <w:color w:val="333333"/>
          <w:sz w:val="28"/>
          <w:szCs w:val="28"/>
          <w:lang w:eastAsia="ru-RU"/>
        </w:rPr>
        <w:t>Аг</w:t>
      </w:r>
      <w:r w:rsidR="009A0664" w:rsidRPr="009A0664">
        <w:rPr>
          <w:rFonts w:ascii="Times New Roman" w:eastAsia="Times New Roman" w:hAnsi="Times New Roman" w:cs="Times New Roman"/>
          <w:color w:val="333333"/>
          <w:sz w:val="28"/>
          <w:szCs w:val="28"/>
          <w:lang w:eastAsia="ru-RU"/>
        </w:rPr>
        <w:t>р</w:t>
      </w:r>
      <w:r w:rsidRPr="009A0664">
        <w:rPr>
          <w:rFonts w:ascii="Times New Roman" w:eastAsia="Times New Roman" w:hAnsi="Times New Roman" w:cs="Times New Roman"/>
          <w:color w:val="333333"/>
          <w:sz w:val="28"/>
          <w:szCs w:val="28"/>
          <w:lang w:eastAsia="ru-RU"/>
        </w:rPr>
        <w:t>анович</w:t>
      </w:r>
      <w:proofErr w:type="spellEnd"/>
      <w:r w:rsidRPr="009A0664">
        <w:rPr>
          <w:rFonts w:ascii="Times New Roman" w:eastAsia="Times New Roman" w:hAnsi="Times New Roman" w:cs="Times New Roman"/>
          <w:color w:val="333333"/>
          <w:sz w:val="28"/>
          <w:szCs w:val="28"/>
          <w:lang w:eastAsia="ru-RU"/>
        </w:rPr>
        <w:t xml:space="preserve"> З.Е. Сборник домашн</w:t>
      </w:r>
      <w:r w:rsidR="009A0664">
        <w:rPr>
          <w:rFonts w:ascii="Times New Roman" w:eastAsia="Times New Roman" w:hAnsi="Times New Roman" w:cs="Times New Roman"/>
          <w:color w:val="333333"/>
          <w:sz w:val="28"/>
          <w:szCs w:val="28"/>
          <w:lang w:eastAsia="ru-RU"/>
        </w:rPr>
        <w:t>их заданий в помощь логопедам и</w:t>
      </w:r>
    </w:p>
    <w:p w:rsidR="000E4185" w:rsidRPr="009A0664" w:rsidRDefault="000E4185" w:rsidP="009A0664">
      <w:pPr>
        <w:shd w:val="clear" w:color="auto" w:fill="FFFFFF"/>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родителям для преодоления лексико-грамматического недоразвития речи у дошкольников с ОНР.</w:t>
      </w:r>
      <w:r w:rsidR="009A0664" w:rsidRPr="009A0664">
        <w:rPr>
          <w:rFonts w:ascii="Times New Roman" w:eastAsia="Times New Roman" w:hAnsi="Times New Roman" w:cs="Times New Roman"/>
          <w:color w:val="333333"/>
          <w:sz w:val="28"/>
          <w:szCs w:val="28"/>
          <w:lang w:eastAsia="ru-RU"/>
        </w:rPr>
        <w:t xml:space="preserve"> - </w:t>
      </w:r>
      <w:r w:rsidRPr="009A0664">
        <w:rPr>
          <w:rFonts w:ascii="Times New Roman" w:eastAsia="Times New Roman" w:hAnsi="Times New Roman" w:cs="Times New Roman"/>
          <w:color w:val="333333"/>
          <w:sz w:val="28"/>
          <w:szCs w:val="28"/>
          <w:lang w:eastAsia="ru-RU"/>
        </w:rPr>
        <w:t>СПб</w:t>
      </w:r>
      <w:proofErr w:type="gramStart"/>
      <w:r w:rsidRPr="009A0664">
        <w:rPr>
          <w:rFonts w:ascii="Times New Roman" w:eastAsia="Times New Roman" w:hAnsi="Times New Roman" w:cs="Times New Roman"/>
          <w:color w:val="333333"/>
          <w:sz w:val="28"/>
          <w:szCs w:val="28"/>
          <w:lang w:eastAsia="ru-RU"/>
        </w:rPr>
        <w:t>.: «</w:t>
      </w:r>
      <w:proofErr w:type="gramEnd"/>
      <w:r w:rsidRPr="009A0664">
        <w:rPr>
          <w:rFonts w:ascii="Times New Roman" w:eastAsia="Times New Roman" w:hAnsi="Times New Roman" w:cs="Times New Roman"/>
          <w:color w:val="333333"/>
          <w:sz w:val="28"/>
          <w:szCs w:val="28"/>
          <w:lang w:eastAsia="ru-RU"/>
        </w:rPr>
        <w:t>Детство-Пресс», 2001.</w:t>
      </w:r>
    </w:p>
    <w:p w:rsidR="009A0664" w:rsidRPr="009A0664" w:rsidRDefault="000E4185" w:rsidP="009A0664">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 xml:space="preserve">Арефьева Л.Н. Лексические </w:t>
      </w:r>
      <w:r w:rsidR="009A0664" w:rsidRPr="009A0664">
        <w:rPr>
          <w:rFonts w:ascii="Times New Roman" w:eastAsia="Times New Roman" w:hAnsi="Times New Roman" w:cs="Times New Roman"/>
          <w:color w:val="333333"/>
          <w:sz w:val="28"/>
          <w:szCs w:val="28"/>
          <w:lang w:eastAsia="ru-RU"/>
        </w:rPr>
        <w:t>темы по развитию речи детей 4-8</w:t>
      </w:r>
    </w:p>
    <w:p w:rsidR="000E4185" w:rsidRPr="009A0664" w:rsidRDefault="000E4185" w:rsidP="009A0664">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 xml:space="preserve">лет. – М.: Сфера, 2008 </w:t>
      </w:r>
    </w:p>
    <w:p w:rsidR="009A0664" w:rsidRDefault="000E4185" w:rsidP="009A0664">
      <w:pPr>
        <w:pStyle w:val="a3"/>
        <w:numPr>
          <w:ilvl w:val="0"/>
          <w:numId w:val="28"/>
        </w:numPr>
        <w:suppressAutoHyphens/>
        <w:spacing w:after="0" w:line="240" w:lineRule="auto"/>
        <w:jc w:val="both"/>
        <w:rPr>
          <w:rFonts w:ascii="Times New Roman" w:eastAsia="Calibri" w:hAnsi="Times New Roman" w:cs="Times New Roman"/>
          <w:sz w:val="28"/>
          <w:szCs w:val="28"/>
          <w:lang w:eastAsia="ar-SA"/>
        </w:rPr>
      </w:pPr>
      <w:r w:rsidRPr="009A0664">
        <w:rPr>
          <w:rFonts w:ascii="Times New Roman" w:eastAsia="Calibri" w:hAnsi="Times New Roman" w:cs="Times New Roman"/>
          <w:sz w:val="28"/>
          <w:szCs w:val="28"/>
          <w:lang w:eastAsia="ar-SA"/>
        </w:rPr>
        <w:t>Белякова Л. И., Гончарова Н.</w:t>
      </w:r>
      <w:r w:rsidR="009A0664">
        <w:rPr>
          <w:rFonts w:ascii="Times New Roman" w:eastAsia="Calibri" w:hAnsi="Times New Roman" w:cs="Times New Roman"/>
          <w:sz w:val="28"/>
          <w:szCs w:val="28"/>
          <w:lang w:eastAsia="ar-SA"/>
        </w:rPr>
        <w:t>Н., Методика речевого дыхания у</w:t>
      </w:r>
    </w:p>
    <w:p w:rsidR="000E4185" w:rsidRPr="009A0664" w:rsidRDefault="000E4185" w:rsidP="009A0664">
      <w:pPr>
        <w:suppressAutoHyphens/>
        <w:spacing w:after="0" w:line="240" w:lineRule="auto"/>
        <w:jc w:val="both"/>
        <w:rPr>
          <w:rFonts w:ascii="Times New Roman" w:eastAsia="Calibri" w:hAnsi="Times New Roman" w:cs="Times New Roman"/>
          <w:sz w:val="28"/>
          <w:szCs w:val="28"/>
          <w:lang w:eastAsia="ar-SA"/>
        </w:rPr>
      </w:pPr>
      <w:r w:rsidRPr="009A0664">
        <w:rPr>
          <w:rFonts w:ascii="Times New Roman" w:eastAsia="Calibri" w:hAnsi="Times New Roman" w:cs="Times New Roman"/>
          <w:sz w:val="28"/>
          <w:szCs w:val="28"/>
          <w:lang w:eastAsia="ar-SA"/>
        </w:rPr>
        <w:t>дошкольников с нарушениями речи. – М.: «Книголюб», 2004</w:t>
      </w:r>
    </w:p>
    <w:p w:rsidR="009A0664" w:rsidRDefault="000E4185" w:rsidP="009A0664">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Васильева С.В., Соко</w:t>
      </w:r>
      <w:r w:rsidR="009A0664">
        <w:rPr>
          <w:rFonts w:ascii="Times New Roman" w:eastAsia="Times New Roman" w:hAnsi="Times New Roman" w:cs="Times New Roman"/>
          <w:color w:val="333333"/>
          <w:sz w:val="28"/>
          <w:szCs w:val="28"/>
          <w:lang w:eastAsia="ru-RU"/>
        </w:rPr>
        <w:t xml:space="preserve">лова Н. Логопедические игры </w:t>
      </w:r>
      <w:proofErr w:type="gramStart"/>
      <w:r w:rsidR="009A0664">
        <w:rPr>
          <w:rFonts w:ascii="Times New Roman" w:eastAsia="Times New Roman" w:hAnsi="Times New Roman" w:cs="Times New Roman"/>
          <w:color w:val="333333"/>
          <w:sz w:val="28"/>
          <w:szCs w:val="28"/>
          <w:lang w:eastAsia="ru-RU"/>
        </w:rPr>
        <w:t>для</w:t>
      </w:r>
      <w:proofErr w:type="gramEnd"/>
    </w:p>
    <w:p w:rsidR="000E4185" w:rsidRPr="009A0664" w:rsidRDefault="000E4185" w:rsidP="009A0664">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дошкольников (с приложением). - М.: «Школьная пресса», 2001.</w:t>
      </w:r>
    </w:p>
    <w:p w:rsidR="009A0664" w:rsidRDefault="000E4185" w:rsidP="009A0664">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Грибова О. Е. Техноло</w:t>
      </w:r>
      <w:r w:rsidR="009A0664">
        <w:rPr>
          <w:rFonts w:ascii="Times New Roman" w:eastAsia="Times New Roman" w:hAnsi="Times New Roman" w:cs="Times New Roman"/>
          <w:color w:val="333333"/>
          <w:sz w:val="28"/>
          <w:szCs w:val="28"/>
          <w:lang w:eastAsia="ru-RU"/>
        </w:rPr>
        <w:t>гия организации логопедического</w:t>
      </w:r>
    </w:p>
    <w:p w:rsidR="000E4185" w:rsidRPr="009A0664" w:rsidRDefault="000E4185" w:rsidP="009A0664">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обследования: Метод</w:t>
      </w:r>
      <w:proofErr w:type="gramStart"/>
      <w:r w:rsidRPr="009A0664">
        <w:rPr>
          <w:rFonts w:ascii="Times New Roman" w:eastAsia="Times New Roman" w:hAnsi="Times New Roman" w:cs="Times New Roman"/>
          <w:color w:val="333333"/>
          <w:sz w:val="28"/>
          <w:szCs w:val="28"/>
          <w:lang w:eastAsia="ru-RU"/>
        </w:rPr>
        <w:t>.</w:t>
      </w:r>
      <w:proofErr w:type="gramEnd"/>
      <w:r w:rsidRPr="009A0664">
        <w:rPr>
          <w:rFonts w:ascii="Times New Roman" w:eastAsia="Times New Roman" w:hAnsi="Times New Roman" w:cs="Times New Roman"/>
          <w:color w:val="333333"/>
          <w:sz w:val="28"/>
          <w:szCs w:val="28"/>
          <w:lang w:eastAsia="ru-RU"/>
        </w:rPr>
        <w:t xml:space="preserve"> </w:t>
      </w:r>
      <w:proofErr w:type="gramStart"/>
      <w:r w:rsidRPr="009A0664">
        <w:rPr>
          <w:rFonts w:ascii="Times New Roman" w:eastAsia="Times New Roman" w:hAnsi="Times New Roman" w:cs="Times New Roman"/>
          <w:color w:val="333333"/>
          <w:sz w:val="28"/>
          <w:szCs w:val="28"/>
          <w:lang w:eastAsia="ru-RU"/>
        </w:rPr>
        <w:t>п</w:t>
      </w:r>
      <w:proofErr w:type="gramEnd"/>
      <w:r w:rsidRPr="009A0664">
        <w:rPr>
          <w:rFonts w:ascii="Times New Roman" w:eastAsia="Times New Roman" w:hAnsi="Times New Roman" w:cs="Times New Roman"/>
          <w:color w:val="333333"/>
          <w:sz w:val="28"/>
          <w:szCs w:val="28"/>
          <w:lang w:eastAsia="ru-RU"/>
        </w:rPr>
        <w:t>особие. — М.: Айрис-Пресс, 2005.</w:t>
      </w:r>
    </w:p>
    <w:p w:rsidR="009A0664" w:rsidRDefault="000E4185" w:rsidP="009A0664">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Диагностика наруш</w:t>
      </w:r>
      <w:r w:rsidR="009A0664">
        <w:rPr>
          <w:rFonts w:ascii="Times New Roman" w:eastAsia="Times New Roman" w:hAnsi="Times New Roman" w:cs="Times New Roman"/>
          <w:color w:val="333333"/>
          <w:sz w:val="28"/>
          <w:szCs w:val="28"/>
          <w:lang w:eastAsia="ru-RU"/>
        </w:rPr>
        <w:t>ений речи у детей и организация</w:t>
      </w:r>
    </w:p>
    <w:p w:rsidR="000E4185" w:rsidRPr="009A0664" w:rsidRDefault="000E4185" w:rsidP="009A0664">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логопедической работы в условиях дошкольного образовательного учреждения: Сб. методических рекомендаций. — СПб</w:t>
      </w:r>
      <w:proofErr w:type="gramStart"/>
      <w:r w:rsidRPr="009A0664">
        <w:rPr>
          <w:rFonts w:ascii="Times New Roman" w:eastAsia="Times New Roman" w:hAnsi="Times New Roman" w:cs="Times New Roman"/>
          <w:color w:val="333333"/>
          <w:sz w:val="28"/>
          <w:szCs w:val="28"/>
          <w:lang w:eastAsia="ru-RU"/>
        </w:rPr>
        <w:t xml:space="preserve">.: </w:t>
      </w:r>
      <w:proofErr w:type="gramEnd"/>
      <w:r w:rsidRPr="009A0664">
        <w:rPr>
          <w:rFonts w:ascii="Times New Roman" w:eastAsia="Times New Roman" w:hAnsi="Times New Roman" w:cs="Times New Roman"/>
          <w:color w:val="333333"/>
          <w:sz w:val="28"/>
          <w:szCs w:val="28"/>
          <w:lang w:eastAsia="ru-RU"/>
        </w:rPr>
        <w:t>ДЕТСТВО-ПРЕСС, 2001.</w:t>
      </w:r>
    </w:p>
    <w:p w:rsidR="009A0664" w:rsidRDefault="000E4185" w:rsidP="009A0664">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 xml:space="preserve">Жукова И.С., </w:t>
      </w:r>
      <w:proofErr w:type="spellStart"/>
      <w:r w:rsidRPr="009A0664">
        <w:rPr>
          <w:rFonts w:ascii="Times New Roman" w:eastAsia="Times New Roman" w:hAnsi="Times New Roman" w:cs="Times New Roman"/>
          <w:color w:val="333333"/>
          <w:sz w:val="28"/>
          <w:szCs w:val="28"/>
          <w:lang w:eastAsia="ru-RU"/>
        </w:rPr>
        <w:t>Мастюкова</w:t>
      </w:r>
      <w:proofErr w:type="spellEnd"/>
      <w:r w:rsidRPr="009A0664">
        <w:rPr>
          <w:rFonts w:ascii="Times New Roman" w:eastAsia="Times New Roman" w:hAnsi="Times New Roman" w:cs="Times New Roman"/>
          <w:color w:val="333333"/>
          <w:sz w:val="28"/>
          <w:szCs w:val="28"/>
          <w:lang w:eastAsia="ru-RU"/>
        </w:rPr>
        <w:t xml:space="preserve"> Е.М., Филичева Т.Б. Преодоление </w:t>
      </w:r>
    </w:p>
    <w:p w:rsidR="000E4185" w:rsidRPr="009A0664" w:rsidRDefault="000E4185" w:rsidP="009A0664">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общего недоразвития речи у дошкольников. — М., 1990.</w:t>
      </w:r>
    </w:p>
    <w:p w:rsidR="004B24EE" w:rsidRPr="009A0664" w:rsidRDefault="004B24EE" w:rsidP="009A0664">
      <w:pPr>
        <w:pStyle w:val="a3"/>
        <w:numPr>
          <w:ilvl w:val="0"/>
          <w:numId w:val="28"/>
        </w:numPr>
        <w:suppressAutoHyphens/>
        <w:spacing w:line="240" w:lineRule="auto"/>
        <w:jc w:val="both"/>
        <w:rPr>
          <w:rFonts w:ascii="Times New Roman" w:eastAsia="Calibri" w:hAnsi="Times New Roman" w:cs="Times New Roman"/>
          <w:sz w:val="28"/>
          <w:szCs w:val="28"/>
          <w:lang w:eastAsia="ar-SA"/>
        </w:rPr>
      </w:pPr>
      <w:r w:rsidRPr="009A0664">
        <w:rPr>
          <w:rFonts w:ascii="Times New Roman" w:eastAsia="Calibri" w:hAnsi="Times New Roman" w:cs="Times New Roman"/>
          <w:sz w:val="28"/>
          <w:szCs w:val="28"/>
          <w:lang w:eastAsia="ar-SA"/>
        </w:rPr>
        <w:t xml:space="preserve">Иншакова О.Б. Альбом для логопеда. - М.: </w:t>
      </w:r>
      <w:proofErr w:type="spellStart"/>
      <w:r w:rsidRPr="009A0664">
        <w:rPr>
          <w:rFonts w:ascii="Times New Roman" w:eastAsia="Calibri" w:hAnsi="Times New Roman" w:cs="Times New Roman"/>
          <w:sz w:val="28"/>
          <w:szCs w:val="28"/>
          <w:lang w:eastAsia="ar-SA"/>
        </w:rPr>
        <w:t>Владос</w:t>
      </w:r>
      <w:proofErr w:type="spellEnd"/>
      <w:r w:rsidRPr="009A0664">
        <w:rPr>
          <w:rFonts w:ascii="Times New Roman" w:eastAsia="Calibri" w:hAnsi="Times New Roman" w:cs="Times New Roman"/>
          <w:sz w:val="28"/>
          <w:szCs w:val="28"/>
          <w:lang w:eastAsia="ar-SA"/>
        </w:rPr>
        <w:t>, 2003</w:t>
      </w:r>
      <w:r w:rsidR="00DB579A" w:rsidRPr="009A0664">
        <w:rPr>
          <w:rFonts w:ascii="Times New Roman" w:eastAsia="Calibri" w:hAnsi="Times New Roman" w:cs="Times New Roman"/>
          <w:sz w:val="28"/>
          <w:szCs w:val="28"/>
          <w:lang w:eastAsia="ar-SA"/>
        </w:rPr>
        <w:t>.</w:t>
      </w:r>
    </w:p>
    <w:p w:rsidR="009A0664" w:rsidRDefault="000E4185" w:rsidP="009A0664">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Каше Г. А. Подготовка к школ</w:t>
      </w:r>
      <w:r w:rsidR="009A0664">
        <w:rPr>
          <w:rFonts w:ascii="Times New Roman" w:eastAsia="Times New Roman" w:hAnsi="Times New Roman" w:cs="Times New Roman"/>
          <w:color w:val="333333"/>
          <w:sz w:val="28"/>
          <w:szCs w:val="28"/>
          <w:lang w:eastAsia="ru-RU"/>
        </w:rPr>
        <w:t>е детей с недостатками речи. М:</w:t>
      </w:r>
    </w:p>
    <w:p w:rsidR="000E4185" w:rsidRPr="009A0664" w:rsidRDefault="000E4185" w:rsidP="009A0664">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proofErr w:type="spellStart"/>
      <w:r w:rsidRPr="009A0664">
        <w:rPr>
          <w:rFonts w:ascii="Times New Roman" w:eastAsia="Times New Roman" w:hAnsi="Times New Roman" w:cs="Times New Roman"/>
          <w:color w:val="333333"/>
          <w:sz w:val="28"/>
          <w:szCs w:val="28"/>
          <w:lang w:eastAsia="ru-RU"/>
        </w:rPr>
        <w:t>Прос</w:t>
      </w:r>
      <w:proofErr w:type="spellEnd"/>
      <w:r w:rsidRPr="009A0664">
        <w:rPr>
          <w:rFonts w:ascii="Times New Roman" w:eastAsia="Times New Roman" w:hAnsi="Times New Roman" w:cs="Times New Roman"/>
          <w:color w:val="333333"/>
          <w:sz w:val="28"/>
          <w:szCs w:val="28"/>
          <w:lang w:eastAsia="ru-RU"/>
        </w:rPr>
        <w:t>., 1985.</w:t>
      </w:r>
    </w:p>
    <w:p w:rsidR="009A0664" w:rsidRDefault="009A0664" w:rsidP="009A0664">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E4185" w:rsidRPr="009A0664">
        <w:rPr>
          <w:rFonts w:ascii="Times New Roman" w:eastAsia="Times New Roman" w:hAnsi="Times New Roman" w:cs="Times New Roman"/>
          <w:color w:val="333333"/>
          <w:sz w:val="28"/>
          <w:szCs w:val="28"/>
          <w:lang w:eastAsia="ru-RU"/>
        </w:rPr>
        <w:t xml:space="preserve">Коноваленко В.В., </w:t>
      </w:r>
      <w:r>
        <w:rPr>
          <w:rFonts w:ascii="Times New Roman" w:eastAsia="Times New Roman" w:hAnsi="Times New Roman" w:cs="Times New Roman"/>
          <w:color w:val="333333"/>
          <w:sz w:val="28"/>
          <w:szCs w:val="28"/>
          <w:lang w:eastAsia="ru-RU"/>
        </w:rPr>
        <w:t>Коноваленко С.В. Индивидуально –</w:t>
      </w:r>
    </w:p>
    <w:p w:rsidR="000E4185" w:rsidRPr="009A0664" w:rsidRDefault="000E4185" w:rsidP="009A0664">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подгрупповая работа с детьми по коррекции звукопроизношения. М.: Гном и Д, 1998.</w:t>
      </w:r>
    </w:p>
    <w:p w:rsidR="009A0664" w:rsidRDefault="000E4185" w:rsidP="009A0664">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Коноваленко В.В</w:t>
      </w:r>
      <w:r w:rsidR="009A0664">
        <w:rPr>
          <w:rFonts w:ascii="Times New Roman" w:eastAsia="Times New Roman" w:hAnsi="Times New Roman" w:cs="Times New Roman"/>
          <w:color w:val="333333"/>
          <w:sz w:val="28"/>
          <w:szCs w:val="28"/>
          <w:lang w:eastAsia="ru-RU"/>
        </w:rPr>
        <w:t>., Коноваленко С.В. Фронтальные</w:t>
      </w:r>
    </w:p>
    <w:p w:rsidR="000E4185" w:rsidRPr="009A0664" w:rsidRDefault="000E4185" w:rsidP="009A0664">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логопедические занятия в подготовительной группе для детей с ФФНР. М.: Гном и Д, 1998.</w:t>
      </w:r>
    </w:p>
    <w:p w:rsidR="009A0664" w:rsidRDefault="009A0664" w:rsidP="009A0664">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E4185" w:rsidRPr="009A0664">
        <w:rPr>
          <w:rFonts w:ascii="Times New Roman" w:eastAsia="Times New Roman" w:hAnsi="Times New Roman" w:cs="Times New Roman"/>
          <w:color w:val="333333"/>
          <w:sz w:val="28"/>
          <w:szCs w:val="28"/>
          <w:lang w:eastAsia="ru-RU"/>
        </w:rPr>
        <w:t>Коноваленко В. В., Коновален</w:t>
      </w:r>
      <w:r>
        <w:rPr>
          <w:rFonts w:ascii="Times New Roman" w:eastAsia="Times New Roman" w:hAnsi="Times New Roman" w:cs="Times New Roman"/>
          <w:color w:val="333333"/>
          <w:sz w:val="28"/>
          <w:szCs w:val="28"/>
          <w:lang w:eastAsia="ru-RU"/>
        </w:rPr>
        <w:t>ко С. В. Развитие связной речи.</w:t>
      </w:r>
    </w:p>
    <w:p w:rsidR="000E4185" w:rsidRPr="009A0664" w:rsidRDefault="000E4185" w:rsidP="009A0664">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 М.: Гном и Д, 2000.</w:t>
      </w:r>
    </w:p>
    <w:p w:rsidR="009A0664" w:rsidRDefault="009A0664" w:rsidP="009A0664">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r w:rsidR="004B24EE" w:rsidRPr="009A0664">
        <w:rPr>
          <w:rFonts w:ascii="Times New Roman" w:eastAsia="Times New Roman" w:hAnsi="Times New Roman" w:cs="Times New Roman"/>
          <w:color w:val="333333"/>
          <w:sz w:val="28"/>
          <w:szCs w:val="28"/>
          <w:lang w:eastAsia="ru-RU"/>
        </w:rPr>
        <w:t>Крупенчук</w:t>
      </w:r>
      <w:proofErr w:type="spellEnd"/>
      <w:r w:rsidR="004B24EE" w:rsidRPr="009A0664">
        <w:rPr>
          <w:rFonts w:ascii="Times New Roman" w:eastAsia="Times New Roman" w:hAnsi="Times New Roman" w:cs="Times New Roman"/>
          <w:color w:val="333333"/>
          <w:sz w:val="28"/>
          <w:szCs w:val="28"/>
          <w:lang w:eastAsia="ru-RU"/>
        </w:rPr>
        <w:t xml:space="preserve"> О.И., Воробьёва</w:t>
      </w:r>
      <w:r>
        <w:rPr>
          <w:rFonts w:ascii="Times New Roman" w:eastAsia="Times New Roman" w:hAnsi="Times New Roman" w:cs="Times New Roman"/>
          <w:color w:val="333333"/>
          <w:sz w:val="28"/>
          <w:szCs w:val="28"/>
          <w:lang w:eastAsia="ru-RU"/>
        </w:rPr>
        <w:t xml:space="preserve"> Т.А Логопедические упражнения:</w:t>
      </w:r>
    </w:p>
    <w:p w:rsidR="004B24EE" w:rsidRDefault="004B24EE" w:rsidP="009A0664">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9A0664">
        <w:rPr>
          <w:rFonts w:ascii="Times New Roman" w:eastAsia="Times New Roman" w:hAnsi="Times New Roman" w:cs="Times New Roman"/>
          <w:color w:val="333333"/>
          <w:sz w:val="28"/>
          <w:szCs w:val="28"/>
          <w:lang w:eastAsia="ru-RU"/>
        </w:rPr>
        <w:t xml:space="preserve">Артикуляционная       гимнастика. – </w:t>
      </w:r>
      <w:proofErr w:type="gramStart"/>
      <w:r w:rsidRPr="009A0664">
        <w:rPr>
          <w:rFonts w:ascii="Times New Roman" w:eastAsia="Times New Roman" w:hAnsi="Times New Roman" w:cs="Times New Roman"/>
          <w:color w:val="333333"/>
          <w:sz w:val="28"/>
          <w:szCs w:val="28"/>
          <w:lang w:eastAsia="ru-RU"/>
        </w:rPr>
        <w:t>С-Пб</w:t>
      </w:r>
      <w:proofErr w:type="gramEnd"/>
      <w:r w:rsidRPr="009A0664">
        <w:rPr>
          <w:rFonts w:ascii="Times New Roman" w:eastAsia="Times New Roman" w:hAnsi="Times New Roman" w:cs="Times New Roman"/>
          <w:color w:val="333333"/>
          <w:sz w:val="28"/>
          <w:szCs w:val="28"/>
          <w:lang w:eastAsia="ru-RU"/>
        </w:rPr>
        <w:t>.: Литера, 2007.</w:t>
      </w:r>
    </w:p>
    <w:p w:rsidR="00D70A02" w:rsidRDefault="00D70A02" w:rsidP="009A0664">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p>
    <w:p w:rsidR="00D70A02" w:rsidRPr="009A0664" w:rsidRDefault="00D70A02" w:rsidP="00D70A02">
      <w:pPr>
        <w:shd w:val="clear" w:color="auto" w:fill="FFFFFF"/>
        <w:tabs>
          <w:tab w:val="num" w:pos="720"/>
        </w:tabs>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p>
    <w:p w:rsidR="00A565D1" w:rsidRDefault="00A565D1" w:rsidP="009A0664">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proofErr w:type="spellStart"/>
      <w:r w:rsidR="000E4185" w:rsidRPr="009A0664">
        <w:rPr>
          <w:rFonts w:ascii="Times New Roman" w:eastAsia="Times New Roman" w:hAnsi="Times New Roman" w:cs="Times New Roman"/>
          <w:color w:val="333333"/>
          <w:sz w:val="28"/>
          <w:szCs w:val="28"/>
          <w:lang w:eastAsia="ru-RU"/>
        </w:rPr>
        <w:t>Крупенчук</w:t>
      </w:r>
      <w:proofErr w:type="spellEnd"/>
      <w:r w:rsidR="000E4185" w:rsidRPr="009A0664">
        <w:rPr>
          <w:rFonts w:ascii="Times New Roman" w:eastAsia="Times New Roman" w:hAnsi="Times New Roman" w:cs="Times New Roman"/>
          <w:color w:val="333333"/>
          <w:sz w:val="28"/>
          <w:szCs w:val="28"/>
          <w:lang w:eastAsia="ru-RU"/>
        </w:rPr>
        <w:t xml:space="preserve"> О.И.// Научите мен</w:t>
      </w:r>
      <w:r>
        <w:rPr>
          <w:rFonts w:ascii="Times New Roman" w:eastAsia="Times New Roman" w:hAnsi="Times New Roman" w:cs="Times New Roman"/>
          <w:color w:val="333333"/>
          <w:sz w:val="28"/>
          <w:szCs w:val="28"/>
          <w:lang w:eastAsia="ru-RU"/>
        </w:rPr>
        <w:t>я говорить правильно. – С.-Пб</w:t>
      </w:r>
      <w:proofErr w:type="gramStart"/>
      <w:r>
        <w:rPr>
          <w:rFonts w:ascii="Times New Roman" w:eastAsia="Times New Roman" w:hAnsi="Times New Roman" w:cs="Times New Roman"/>
          <w:color w:val="333333"/>
          <w:sz w:val="28"/>
          <w:szCs w:val="28"/>
          <w:lang w:eastAsia="ru-RU"/>
        </w:rPr>
        <w:t>.:</w:t>
      </w:r>
      <w:proofErr w:type="gramEnd"/>
    </w:p>
    <w:p w:rsidR="000E4185" w:rsidRPr="00A565D1" w:rsidRDefault="000E4185" w:rsidP="00A565D1">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A565D1">
        <w:rPr>
          <w:rFonts w:ascii="Times New Roman" w:eastAsia="Times New Roman" w:hAnsi="Times New Roman" w:cs="Times New Roman"/>
          <w:color w:val="333333"/>
          <w:sz w:val="28"/>
          <w:szCs w:val="28"/>
          <w:lang w:eastAsia="ru-RU"/>
        </w:rPr>
        <w:t>Литера, 2001.</w:t>
      </w:r>
    </w:p>
    <w:p w:rsidR="00A565D1" w:rsidRDefault="00A565D1" w:rsidP="00A565D1">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E4185" w:rsidRPr="00A565D1">
        <w:rPr>
          <w:rFonts w:ascii="Times New Roman" w:eastAsia="Times New Roman" w:hAnsi="Times New Roman" w:cs="Times New Roman"/>
          <w:color w:val="333333"/>
          <w:sz w:val="28"/>
          <w:szCs w:val="28"/>
          <w:lang w:eastAsia="ru-RU"/>
        </w:rPr>
        <w:t>Лопатина Л. В., Серебр</w:t>
      </w:r>
      <w:r>
        <w:rPr>
          <w:rFonts w:ascii="Times New Roman" w:eastAsia="Times New Roman" w:hAnsi="Times New Roman" w:cs="Times New Roman"/>
          <w:color w:val="333333"/>
          <w:sz w:val="28"/>
          <w:szCs w:val="28"/>
          <w:lang w:eastAsia="ru-RU"/>
        </w:rPr>
        <w:t xml:space="preserve">якова Н. В. Преодоление </w:t>
      </w:r>
      <w:proofErr w:type="gramStart"/>
      <w:r>
        <w:rPr>
          <w:rFonts w:ascii="Times New Roman" w:eastAsia="Times New Roman" w:hAnsi="Times New Roman" w:cs="Times New Roman"/>
          <w:color w:val="333333"/>
          <w:sz w:val="28"/>
          <w:szCs w:val="28"/>
          <w:lang w:eastAsia="ru-RU"/>
        </w:rPr>
        <w:t>речевых</w:t>
      </w:r>
      <w:proofErr w:type="gramEnd"/>
    </w:p>
    <w:p w:rsidR="000E4185" w:rsidRPr="00A565D1" w:rsidRDefault="000E4185" w:rsidP="00A565D1">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A565D1">
        <w:rPr>
          <w:rFonts w:ascii="Times New Roman" w:eastAsia="Times New Roman" w:hAnsi="Times New Roman" w:cs="Times New Roman"/>
          <w:color w:val="333333"/>
          <w:sz w:val="28"/>
          <w:szCs w:val="28"/>
          <w:lang w:eastAsia="ru-RU"/>
        </w:rPr>
        <w:t>нарушений у дошкольников. — СПб</w:t>
      </w:r>
      <w:proofErr w:type="gramStart"/>
      <w:r w:rsidRPr="00A565D1">
        <w:rPr>
          <w:rFonts w:ascii="Times New Roman" w:eastAsia="Times New Roman" w:hAnsi="Times New Roman" w:cs="Times New Roman"/>
          <w:color w:val="333333"/>
          <w:sz w:val="28"/>
          <w:szCs w:val="28"/>
          <w:lang w:eastAsia="ru-RU"/>
        </w:rPr>
        <w:t xml:space="preserve">., </w:t>
      </w:r>
      <w:proofErr w:type="gramEnd"/>
      <w:r w:rsidRPr="00A565D1">
        <w:rPr>
          <w:rFonts w:ascii="Times New Roman" w:eastAsia="Times New Roman" w:hAnsi="Times New Roman" w:cs="Times New Roman"/>
          <w:color w:val="333333"/>
          <w:sz w:val="28"/>
          <w:szCs w:val="28"/>
          <w:lang w:eastAsia="ru-RU"/>
        </w:rPr>
        <w:t>2003.</w:t>
      </w:r>
    </w:p>
    <w:p w:rsidR="00A565D1" w:rsidRDefault="00A565D1" w:rsidP="00A565D1">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E4185" w:rsidRPr="00A565D1">
        <w:rPr>
          <w:rFonts w:ascii="Times New Roman" w:eastAsia="Times New Roman" w:hAnsi="Times New Roman" w:cs="Times New Roman"/>
          <w:color w:val="333333"/>
          <w:sz w:val="28"/>
          <w:szCs w:val="28"/>
          <w:lang w:eastAsia="ru-RU"/>
        </w:rPr>
        <w:t>Лопухина И. Логопедия – 5</w:t>
      </w:r>
      <w:r>
        <w:rPr>
          <w:rFonts w:ascii="Times New Roman" w:eastAsia="Times New Roman" w:hAnsi="Times New Roman" w:cs="Times New Roman"/>
          <w:color w:val="333333"/>
          <w:sz w:val="28"/>
          <w:szCs w:val="28"/>
          <w:lang w:eastAsia="ru-RU"/>
        </w:rPr>
        <w:t xml:space="preserve">50 занимательных упражнений </w:t>
      </w:r>
      <w:proofErr w:type="gramStart"/>
      <w:r>
        <w:rPr>
          <w:rFonts w:ascii="Times New Roman" w:eastAsia="Times New Roman" w:hAnsi="Times New Roman" w:cs="Times New Roman"/>
          <w:color w:val="333333"/>
          <w:sz w:val="28"/>
          <w:szCs w:val="28"/>
          <w:lang w:eastAsia="ru-RU"/>
        </w:rPr>
        <w:t>для</w:t>
      </w:r>
      <w:proofErr w:type="gramEnd"/>
    </w:p>
    <w:p w:rsidR="000E4185" w:rsidRPr="00A565D1" w:rsidRDefault="000E4185" w:rsidP="00A565D1">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A565D1">
        <w:rPr>
          <w:rFonts w:ascii="Times New Roman" w:eastAsia="Times New Roman" w:hAnsi="Times New Roman" w:cs="Times New Roman"/>
          <w:color w:val="333333"/>
          <w:sz w:val="28"/>
          <w:szCs w:val="28"/>
          <w:lang w:eastAsia="ru-RU"/>
        </w:rPr>
        <w:t>развития речи, М.: «Аквариум», 1996.</w:t>
      </w:r>
    </w:p>
    <w:p w:rsidR="00A565D1" w:rsidRDefault="00A565D1" w:rsidP="00A565D1">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r w:rsidR="000E4185" w:rsidRPr="00A565D1">
        <w:rPr>
          <w:rFonts w:ascii="Times New Roman" w:eastAsia="Times New Roman" w:hAnsi="Times New Roman" w:cs="Times New Roman"/>
          <w:color w:val="333333"/>
          <w:sz w:val="28"/>
          <w:szCs w:val="28"/>
          <w:lang w:eastAsia="ru-RU"/>
        </w:rPr>
        <w:t>Нищева</w:t>
      </w:r>
      <w:proofErr w:type="spellEnd"/>
      <w:r w:rsidR="000E4185" w:rsidRPr="00A565D1">
        <w:rPr>
          <w:rFonts w:ascii="Times New Roman" w:eastAsia="Times New Roman" w:hAnsi="Times New Roman" w:cs="Times New Roman"/>
          <w:color w:val="333333"/>
          <w:sz w:val="28"/>
          <w:szCs w:val="28"/>
          <w:lang w:eastAsia="ru-RU"/>
        </w:rPr>
        <w:t xml:space="preserve"> Н. В. П</w:t>
      </w:r>
      <w:r>
        <w:rPr>
          <w:rFonts w:ascii="Times New Roman" w:eastAsia="Times New Roman" w:hAnsi="Times New Roman" w:cs="Times New Roman"/>
          <w:color w:val="333333"/>
          <w:sz w:val="28"/>
          <w:szCs w:val="28"/>
          <w:lang w:eastAsia="ru-RU"/>
        </w:rPr>
        <w:t>римерная программа коррекционно</w:t>
      </w:r>
    </w:p>
    <w:p w:rsidR="000E4185" w:rsidRDefault="000E4185" w:rsidP="00A565D1">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A565D1">
        <w:rPr>
          <w:rFonts w:ascii="Times New Roman" w:eastAsia="Times New Roman" w:hAnsi="Times New Roman" w:cs="Times New Roman"/>
          <w:color w:val="333333"/>
          <w:sz w:val="28"/>
          <w:szCs w:val="28"/>
          <w:lang w:eastAsia="ru-RU"/>
        </w:rPr>
        <w:t>развивающей работы в логопедической группе для детей с общим недоразвитием речи. — СПб</w:t>
      </w:r>
      <w:proofErr w:type="gramStart"/>
      <w:r w:rsidRPr="00A565D1">
        <w:rPr>
          <w:rFonts w:ascii="Times New Roman" w:eastAsia="Times New Roman" w:hAnsi="Times New Roman" w:cs="Times New Roman"/>
          <w:color w:val="333333"/>
          <w:sz w:val="28"/>
          <w:szCs w:val="28"/>
          <w:lang w:eastAsia="ru-RU"/>
        </w:rPr>
        <w:t xml:space="preserve">.: </w:t>
      </w:r>
      <w:proofErr w:type="gramEnd"/>
      <w:r w:rsidRPr="00A565D1">
        <w:rPr>
          <w:rFonts w:ascii="Times New Roman" w:eastAsia="Times New Roman" w:hAnsi="Times New Roman" w:cs="Times New Roman"/>
          <w:color w:val="333333"/>
          <w:sz w:val="28"/>
          <w:szCs w:val="28"/>
          <w:lang w:eastAsia="ru-RU"/>
        </w:rPr>
        <w:t>ДЕТСТВО-ПРЕСС, 2011.</w:t>
      </w:r>
    </w:p>
    <w:p w:rsidR="00D70A02" w:rsidRPr="00A565D1" w:rsidRDefault="00D70A02" w:rsidP="00A565D1">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p>
    <w:p w:rsidR="00A565D1" w:rsidRDefault="00A565D1" w:rsidP="00A565D1">
      <w:pPr>
        <w:pStyle w:val="a3"/>
        <w:numPr>
          <w:ilvl w:val="0"/>
          <w:numId w:val="28"/>
        </w:num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proofErr w:type="gramStart"/>
      <w:r w:rsidR="000E4185" w:rsidRPr="00A565D1">
        <w:rPr>
          <w:rFonts w:ascii="Times New Roman" w:eastAsia="Times New Roman" w:hAnsi="Times New Roman" w:cs="Times New Roman"/>
          <w:color w:val="333333"/>
          <w:sz w:val="28"/>
          <w:szCs w:val="28"/>
          <w:lang w:eastAsia="ru-RU"/>
        </w:rPr>
        <w:t>Пожиленко</w:t>
      </w:r>
      <w:proofErr w:type="spellEnd"/>
      <w:r w:rsidR="000E4185" w:rsidRPr="00A565D1">
        <w:rPr>
          <w:rFonts w:ascii="Times New Roman" w:eastAsia="Times New Roman" w:hAnsi="Times New Roman" w:cs="Times New Roman"/>
          <w:color w:val="333333"/>
          <w:sz w:val="28"/>
          <w:szCs w:val="28"/>
          <w:lang w:eastAsia="ru-RU"/>
        </w:rPr>
        <w:t xml:space="preserve"> Е.А. Волшебный</w:t>
      </w:r>
      <w:r>
        <w:rPr>
          <w:rFonts w:ascii="Times New Roman" w:eastAsia="Times New Roman" w:hAnsi="Times New Roman" w:cs="Times New Roman"/>
          <w:color w:val="333333"/>
          <w:sz w:val="28"/>
          <w:szCs w:val="28"/>
          <w:lang w:eastAsia="ru-RU"/>
        </w:rPr>
        <w:t xml:space="preserve"> мир звуков и слов (Пособие для</w:t>
      </w:r>
      <w:proofErr w:type="gramEnd"/>
    </w:p>
    <w:p w:rsidR="000E4185" w:rsidRPr="00A565D1" w:rsidRDefault="000E4185" w:rsidP="00A565D1">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A565D1">
        <w:rPr>
          <w:rFonts w:ascii="Times New Roman" w:eastAsia="Times New Roman" w:hAnsi="Times New Roman" w:cs="Times New Roman"/>
          <w:color w:val="333333"/>
          <w:sz w:val="28"/>
          <w:szCs w:val="28"/>
          <w:lang w:eastAsia="ru-RU"/>
        </w:rPr>
        <w:t>логопедов). - М.: ВЛАДОС, 2001.</w:t>
      </w:r>
    </w:p>
    <w:p w:rsidR="00A565D1" w:rsidRDefault="00A565D1" w:rsidP="00A565D1">
      <w:pPr>
        <w:pStyle w:val="a3"/>
        <w:numPr>
          <w:ilvl w:val="0"/>
          <w:numId w:val="28"/>
        </w:num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E4185" w:rsidRPr="00A565D1">
        <w:rPr>
          <w:rFonts w:ascii="Times New Roman" w:eastAsia="Times New Roman" w:hAnsi="Times New Roman" w:cs="Times New Roman"/>
          <w:color w:val="333333"/>
          <w:sz w:val="28"/>
          <w:szCs w:val="28"/>
          <w:lang w:eastAsia="ru-RU"/>
        </w:rPr>
        <w:t>Программа воспитания и обучен</w:t>
      </w:r>
      <w:r>
        <w:rPr>
          <w:rFonts w:ascii="Times New Roman" w:eastAsia="Times New Roman" w:hAnsi="Times New Roman" w:cs="Times New Roman"/>
          <w:color w:val="333333"/>
          <w:sz w:val="28"/>
          <w:szCs w:val="28"/>
          <w:lang w:eastAsia="ru-RU"/>
        </w:rPr>
        <w:t>ия в детском саду / под ред. Т.</w:t>
      </w:r>
    </w:p>
    <w:p w:rsidR="000E4185" w:rsidRPr="00A565D1" w:rsidRDefault="000E4185" w:rsidP="00A565D1">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A565D1">
        <w:rPr>
          <w:rFonts w:ascii="Times New Roman" w:eastAsia="Times New Roman" w:hAnsi="Times New Roman" w:cs="Times New Roman"/>
          <w:color w:val="333333"/>
          <w:sz w:val="28"/>
          <w:szCs w:val="28"/>
          <w:lang w:eastAsia="ru-RU"/>
        </w:rPr>
        <w:t>А. Васильевой. — 2007.</w:t>
      </w:r>
    </w:p>
    <w:p w:rsidR="000E4185" w:rsidRPr="007250A3" w:rsidRDefault="00A565D1" w:rsidP="009A0664">
      <w:pPr>
        <w:shd w:val="clear" w:color="auto" w:fill="FFFFFF"/>
        <w:tabs>
          <w:tab w:val="num" w:pos="720"/>
        </w:tabs>
        <w:spacing w:after="0" w:line="240" w:lineRule="auto"/>
        <w:ind w:left="1230" w:right="-31"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20.  </w:t>
      </w:r>
      <w:r w:rsidR="000E4185" w:rsidRPr="007250A3">
        <w:rPr>
          <w:rFonts w:ascii="Times New Roman" w:eastAsia="Times New Roman" w:hAnsi="Times New Roman" w:cs="Times New Roman"/>
          <w:color w:val="333333"/>
          <w:sz w:val="28"/>
          <w:szCs w:val="28"/>
          <w:lang w:eastAsia="ru-RU"/>
        </w:rPr>
        <w:t xml:space="preserve">Селиверстов В.И. Речевые игры с детьми, М.: </w:t>
      </w:r>
      <w:proofErr w:type="spellStart"/>
      <w:r w:rsidR="000E4185" w:rsidRPr="007250A3">
        <w:rPr>
          <w:rFonts w:ascii="Times New Roman" w:eastAsia="Times New Roman" w:hAnsi="Times New Roman" w:cs="Times New Roman"/>
          <w:color w:val="333333"/>
          <w:sz w:val="28"/>
          <w:szCs w:val="28"/>
          <w:lang w:eastAsia="ru-RU"/>
        </w:rPr>
        <w:t>Владос</w:t>
      </w:r>
      <w:proofErr w:type="spellEnd"/>
      <w:r w:rsidR="000E4185" w:rsidRPr="007250A3">
        <w:rPr>
          <w:rFonts w:ascii="Times New Roman" w:eastAsia="Times New Roman" w:hAnsi="Times New Roman" w:cs="Times New Roman"/>
          <w:color w:val="333333"/>
          <w:sz w:val="28"/>
          <w:szCs w:val="28"/>
          <w:lang w:eastAsia="ru-RU"/>
        </w:rPr>
        <w:t>, 1994.</w:t>
      </w:r>
    </w:p>
    <w:p w:rsidR="00A565D1" w:rsidRDefault="00A565D1" w:rsidP="00A565D1">
      <w:pPr>
        <w:shd w:val="clear" w:color="auto" w:fill="FFFFFF"/>
        <w:tabs>
          <w:tab w:val="num" w:pos="720"/>
        </w:tabs>
        <w:spacing w:after="0" w:line="240" w:lineRule="auto"/>
        <w:ind w:left="1230" w:right="-31"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21. </w:t>
      </w:r>
      <w:r w:rsidR="000E4185" w:rsidRPr="007250A3">
        <w:rPr>
          <w:rFonts w:ascii="Times New Roman" w:eastAsia="Times New Roman" w:hAnsi="Times New Roman" w:cs="Times New Roman"/>
          <w:color w:val="333333"/>
          <w:sz w:val="28"/>
          <w:szCs w:val="28"/>
          <w:lang w:eastAsia="ru-RU"/>
        </w:rPr>
        <w:t>Туманова Т</w:t>
      </w:r>
      <w:r w:rsidR="00DC1069">
        <w:rPr>
          <w:rFonts w:ascii="Times New Roman" w:eastAsia="Times New Roman" w:hAnsi="Times New Roman" w:cs="Times New Roman"/>
          <w:color w:val="333333"/>
          <w:sz w:val="28"/>
          <w:szCs w:val="28"/>
          <w:lang w:eastAsia="ru-RU"/>
        </w:rPr>
        <w:t>.</w:t>
      </w:r>
      <w:r w:rsidR="000E4185" w:rsidRPr="007250A3">
        <w:rPr>
          <w:rFonts w:ascii="Times New Roman" w:eastAsia="Times New Roman" w:hAnsi="Times New Roman" w:cs="Times New Roman"/>
          <w:color w:val="333333"/>
          <w:sz w:val="28"/>
          <w:szCs w:val="28"/>
          <w:lang w:eastAsia="ru-RU"/>
        </w:rPr>
        <w:t>В. Формирование зв</w:t>
      </w:r>
      <w:r>
        <w:rPr>
          <w:rFonts w:ascii="Times New Roman" w:eastAsia="Times New Roman" w:hAnsi="Times New Roman" w:cs="Times New Roman"/>
          <w:color w:val="333333"/>
          <w:sz w:val="28"/>
          <w:szCs w:val="28"/>
          <w:lang w:eastAsia="ru-RU"/>
        </w:rPr>
        <w:t>укопроизношения у дошкольников,</w:t>
      </w:r>
    </w:p>
    <w:p w:rsidR="000E4185" w:rsidRPr="007250A3" w:rsidRDefault="000E4185" w:rsidP="00A565D1">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М.: Гном-пресс, 1999.</w:t>
      </w:r>
    </w:p>
    <w:p w:rsidR="00A565D1" w:rsidRDefault="00A565D1" w:rsidP="009A0664">
      <w:pPr>
        <w:shd w:val="clear" w:color="auto" w:fill="FFFFFF"/>
        <w:tabs>
          <w:tab w:val="num" w:pos="720"/>
        </w:tabs>
        <w:spacing w:after="0" w:line="240" w:lineRule="auto"/>
        <w:ind w:left="123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22. </w:t>
      </w:r>
      <w:r w:rsidR="000E4185" w:rsidRPr="007250A3">
        <w:rPr>
          <w:rFonts w:ascii="Times New Roman" w:eastAsia="Times New Roman" w:hAnsi="Times New Roman" w:cs="Times New Roman"/>
          <w:color w:val="333333"/>
          <w:sz w:val="28"/>
          <w:szCs w:val="28"/>
          <w:lang w:eastAsia="ru-RU"/>
        </w:rPr>
        <w:t>Филичева Т. Б. Коррекционно</w:t>
      </w:r>
      <w:r>
        <w:rPr>
          <w:rFonts w:ascii="Times New Roman" w:eastAsia="Times New Roman" w:hAnsi="Times New Roman" w:cs="Times New Roman"/>
          <w:color w:val="333333"/>
          <w:sz w:val="28"/>
          <w:szCs w:val="28"/>
          <w:lang w:eastAsia="ru-RU"/>
        </w:rPr>
        <w:t>е обучение и воспитание детей 5</w:t>
      </w:r>
      <w:r w:rsidR="00DC1069">
        <w:rPr>
          <w:rFonts w:ascii="Times New Roman" w:eastAsia="Times New Roman" w:hAnsi="Times New Roman" w:cs="Times New Roman"/>
          <w:color w:val="333333"/>
          <w:sz w:val="28"/>
          <w:szCs w:val="28"/>
          <w:lang w:eastAsia="ru-RU"/>
        </w:rPr>
        <w:t>-</w:t>
      </w:r>
    </w:p>
    <w:p w:rsidR="000E4185" w:rsidRPr="007250A3" w:rsidRDefault="000E4185" w:rsidP="00A565D1">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летнего возраста с общим недоразвитием речи / Т. Б. Филичева, Г. В. Чиркина. — М., 1991.</w:t>
      </w:r>
    </w:p>
    <w:p w:rsidR="00A565D1" w:rsidRDefault="00A565D1" w:rsidP="009A0664">
      <w:pPr>
        <w:shd w:val="clear" w:color="auto" w:fill="FFFFFF"/>
        <w:tabs>
          <w:tab w:val="num" w:pos="720"/>
        </w:tabs>
        <w:spacing w:after="0" w:line="240" w:lineRule="auto"/>
        <w:ind w:left="123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23. </w:t>
      </w:r>
      <w:r w:rsidR="000E4185" w:rsidRPr="007250A3">
        <w:rPr>
          <w:rFonts w:ascii="Times New Roman" w:eastAsia="Times New Roman" w:hAnsi="Times New Roman" w:cs="Times New Roman"/>
          <w:color w:val="333333"/>
          <w:sz w:val="28"/>
          <w:szCs w:val="28"/>
          <w:lang w:eastAsia="ru-RU"/>
        </w:rPr>
        <w:t>Филичева Т. Б. Программа корре</w:t>
      </w:r>
      <w:r>
        <w:rPr>
          <w:rFonts w:ascii="Times New Roman" w:eastAsia="Times New Roman" w:hAnsi="Times New Roman" w:cs="Times New Roman"/>
          <w:color w:val="333333"/>
          <w:sz w:val="28"/>
          <w:szCs w:val="28"/>
          <w:lang w:eastAsia="ru-RU"/>
        </w:rPr>
        <w:t>кционного обучения и</w:t>
      </w:r>
    </w:p>
    <w:p w:rsidR="000E4185" w:rsidRPr="007250A3" w:rsidRDefault="000E4185" w:rsidP="00A565D1">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воспитания детей с общим недоразвитием речи 6-го года жизни / Т. Б. Филичева, Г. В. Чиркина. — М.: АПН РСФСР, 1989.</w:t>
      </w:r>
    </w:p>
    <w:p w:rsidR="00A565D1" w:rsidRDefault="00A565D1" w:rsidP="009A0664">
      <w:pPr>
        <w:shd w:val="clear" w:color="auto" w:fill="FFFFFF"/>
        <w:tabs>
          <w:tab w:val="num" w:pos="720"/>
        </w:tabs>
        <w:spacing w:after="0" w:line="240" w:lineRule="auto"/>
        <w:ind w:left="1230"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24. </w:t>
      </w:r>
      <w:r w:rsidR="000E4185" w:rsidRPr="007250A3">
        <w:rPr>
          <w:rFonts w:ascii="Times New Roman" w:eastAsia="Times New Roman" w:hAnsi="Times New Roman" w:cs="Times New Roman"/>
          <w:color w:val="333333"/>
          <w:sz w:val="28"/>
          <w:szCs w:val="28"/>
          <w:lang w:eastAsia="ru-RU"/>
        </w:rPr>
        <w:t>Филичева Т. Б., Чиркина Г. В.</w:t>
      </w:r>
      <w:r>
        <w:rPr>
          <w:rFonts w:ascii="Times New Roman" w:eastAsia="Times New Roman" w:hAnsi="Times New Roman" w:cs="Times New Roman"/>
          <w:color w:val="333333"/>
          <w:sz w:val="28"/>
          <w:szCs w:val="28"/>
          <w:lang w:eastAsia="ru-RU"/>
        </w:rPr>
        <w:t xml:space="preserve"> Устранение общего недоразвития</w:t>
      </w:r>
    </w:p>
    <w:p w:rsidR="000E4185" w:rsidRPr="007250A3" w:rsidRDefault="000E4185" w:rsidP="00A565D1">
      <w:pPr>
        <w:shd w:val="clear" w:color="auto" w:fill="FFFFFF"/>
        <w:tabs>
          <w:tab w:val="num" w:pos="720"/>
        </w:tabs>
        <w:spacing w:after="0" w:line="240" w:lineRule="auto"/>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речи у детей дошкольного возраста: Практическое пособие. — М.: Айрис-Пресс, 2004.</w:t>
      </w:r>
    </w:p>
    <w:p w:rsidR="00A565D1" w:rsidRDefault="00A565D1" w:rsidP="009A0664">
      <w:pPr>
        <w:shd w:val="clear" w:color="auto" w:fill="FFFFFF"/>
        <w:tabs>
          <w:tab w:val="num" w:pos="720"/>
        </w:tabs>
        <w:spacing w:after="0" w:line="240" w:lineRule="auto"/>
        <w:ind w:left="1230" w:right="-31" w:hanging="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25. </w:t>
      </w:r>
      <w:r w:rsidR="000E4185" w:rsidRPr="007250A3">
        <w:rPr>
          <w:rFonts w:ascii="Times New Roman" w:eastAsia="Times New Roman" w:hAnsi="Times New Roman" w:cs="Times New Roman"/>
          <w:color w:val="333333"/>
          <w:sz w:val="28"/>
          <w:szCs w:val="28"/>
          <w:lang w:eastAsia="ru-RU"/>
        </w:rPr>
        <w:t>Филичева Т.</w:t>
      </w:r>
      <w:r w:rsidR="00DC1069">
        <w:rPr>
          <w:rFonts w:ascii="Times New Roman" w:eastAsia="Times New Roman" w:hAnsi="Times New Roman" w:cs="Times New Roman"/>
          <w:color w:val="333333"/>
          <w:sz w:val="28"/>
          <w:szCs w:val="28"/>
          <w:lang w:eastAsia="ru-RU"/>
        </w:rPr>
        <w:t xml:space="preserve">Б., Чиркина Г. В., Туманова Т.В. </w:t>
      </w:r>
      <w:r w:rsidR="000E4185" w:rsidRPr="007250A3">
        <w:rPr>
          <w:rFonts w:ascii="Times New Roman" w:eastAsia="Times New Roman" w:hAnsi="Times New Roman" w:cs="Times New Roman"/>
          <w:color w:val="333333"/>
          <w:sz w:val="28"/>
          <w:szCs w:val="28"/>
          <w:lang w:eastAsia="ru-RU"/>
        </w:rPr>
        <w:t>//</w:t>
      </w:r>
      <w:proofErr w:type="gramStart"/>
      <w:r w:rsidR="000E4185" w:rsidRPr="007250A3">
        <w:rPr>
          <w:rFonts w:ascii="Times New Roman" w:eastAsia="Times New Roman" w:hAnsi="Times New Roman" w:cs="Times New Roman"/>
          <w:color w:val="333333"/>
          <w:sz w:val="28"/>
          <w:szCs w:val="28"/>
          <w:lang w:eastAsia="ru-RU"/>
        </w:rPr>
        <w:t>Корре</w:t>
      </w:r>
      <w:r>
        <w:rPr>
          <w:rFonts w:ascii="Times New Roman" w:eastAsia="Times New Roman" w:hAnsi="Times New Roman" w:cs="Times New Roman"/>
          <w:color w:val="333333"/>
          <w:sz w:val="28"/>
          <w:szCs w:val="28"/>
          <w:lang w:eastAsia="ru-RU"/>
        </w:rPr>
        <w:t>кционное</w:t>
      </w:r>
      <w:proofErr w:type="gramEnd"/>
    </w:p>
    <w:p w:rsidR="000E4185" w:rsidRPr="007250A3" w:rsidRDefault="000E4185" w:rsidP="00A565D1">
      <w:pPr>
        <w:shd w:val="clear" w:color="auto" w:fill="FFFFFF"/>
        <w:tabs>
          <w:tab w:val="num" w:pos="720"/>
        </w:tabs>
        <w:spacing w:after="0" w:line="240" w:lineRule="auto"/>
        <w:ind w:right="-31"/>
        <w:jc w:val="both"/>
        <w:rPr>
          <w:rFonts w:ascii="Times New Roman" w:eastAsia="Times New Roman" w:hAnsi="Times New Roman" w:cs="Times New Roman"/>
          <w:color w:val="333333"/>
          <w:sz w:val="28"/>
          <w:szCs w:val="28"/>
          <w:lang w:eastAsia="ru-RU"/>
        </w:rPr>
      </w:pPr>
      <w:r w:rsidRPr="007250A3">
        <w:rPr>
          <w:rFonts w:ascii="Times New Roman" w:eastAsia="Times New Roman" w:hAnsi="Times New Roman" w:cs="Times New Roman"/>
          <w:color w:val="333333"/>
          <w:sz w:val="28"/>
          <w:szCs w:val="28"/>
          <w:lang w:eastAsia="ru-RU"/>
        </w:rPr>
        <w:t>обучение и воспитание детей с общим недоразвитием речи. - М.2009.</w:t>
      </w: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9A0664">
      <w:pPr>
        <w:suppressAutoHyphens/>
        <w:spacing w:after="0" w:line="240" w:lineRule="auto"/>
        <w:ind w:left="720"/>
        <w:jc w:val="both"/>
        <w:rPr>
          <w:rFonts w:ascii="Times New Roman" w:eastAsia="Calibri" w:hAnsi="Times New Roman" w:cs="Times New Roman"/>
          <w:b/>
          <w:sz w:val="28"/>
          <w:szCs w:val="28"/>
          <w:lang w:eastAsia="ar-SA"/>
        </w:rPr>
      </w:pPr>
    </w:p>
    <w:p w:rsidR="000D3F40" w:rsidRDefault="000D3F40" w:rsidP="000D3F40">
      <w:pPr>
        <w:suppressAutoHyphens/>
        <w:spacing w:after="0" w:line="240" w:lineRule="auto"/>
        <w:ind w:left="720"/>
        <w:jc w:val="center"/>
        <w:rPr>
          <w:rFonts w:ascii="Times New Roman" w:eastAsia="Calibri" w:hAnsi="Times New Roman" w:cs="Times New Roman"/>
          <w:b/>
          <w:sz w:val="28"/>
          <w:szCs w:val="28"/>
          <w:lang w:eastAsia="ar-SA"/>
        </w:rPr>
      </w:pPr>
    </w:p>
    <w:p w:rsidR="000D3F40" w:rsidRDefault="000D3F40" w:rsidP="000D3F40">
      <w:pPr>
        <w:suppressAutoHyphens/>
        <w:spacing w:after="0" w:line="240" w:lineRule="auto"/>
        <w:ind w:left="720"/>
        <w:jc w:val="center"/>
        <w:rPr>
          <w:rFonts w:ascii="Times New Roman" w:eastAsia="Calibri" w:hAnsi="Times New Roman" w:cs="Times New Roman"/>
          <w:b/>
          <w:sz w:val="28"/>
          <w:szCs w:val="28"/>
          <w:lang w:eastAsia="ar-SA"/>
        </w:rPr>
      </w:pPr>
    </w:p>
    <w:p w:rsidR="00A565D1" w:rsidRDefault="00A565D1" w:rsidP="000D3F40">
      <w:pPr>
        <w:suppressAutoHyphens/>
        <w:spacing w:after="0" w:line="240" w:lineRule="auto"/>
        <w:ind w:left="720"/>
        <w:jc w:val="center"/>
        <w:rPr>
          <w:rFonts w:ascii="Times New Roman" w:eastAsia="Calibri" w:hAnsi="Times New Roman" w:cs="Times New Roman"/>
          <w:b/>
          <w:sz w:val="28"/>
          <w:szCs w:val="28"/>
          <w:lang w:eastAsia="ar-SA"/>
        </w:rPr>
      </w:pPr>
    </w:p>
    <w:p w:rsidR="00A565D1" w:rsidRDefault="00D70A02" w:rsidP="000D3F40">
      <w:pPr>
        <w:suppressAutoHyphens/>
        <w:spacing w:after="0" w:line="240" w:lineRule="auto"/>
        <w:ind w:left="720"/>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14</w:t>
      </w:r>
    </w:p>
    <w:p w:rsidR="00A565D1" w:rsidRDefault="00A565D1" w:rsidP="000D3F40">
      <w:pPr>
        <w:suppressAutoHyphens/>
        <w:spacing w:after="0" w:line="240" w:lineRule="auto"/>
        <w:ind w:left="720"/>
        <w:jc w:val="center"/>
        <w:rPr>
          <w:rFonts w:ascii="Times New Roman" w:eastAsia="Calibri" w:hAnsi="Times New Roman" w:cs="Times New Roman"/>
          <w:b/>
          <w:sz w:val="28"/>
          <w:szCs w:val="28"/>
          <w:lang w:eastAsia="ar-SA"/>
        </w:rPr>
      </w:pPr>
    </w:p>
    <w:p w:rsidR="00A565D1" w:rsidRDefault="00A565D1" w:rsidP="000D3F40">
      <w:pPr>
        <w:suppressAutoHyphens/>
        <w:spacing w:after="0" w:line="240" w:lineRule="auto"/>
        <w:ind w:left="720"/>
        <w:jc w:val="center"/>
        <w:rPr>
          <w:rFonts w:ascii="Times New Roman" w:eastAsia="Calibri" w:hAnsi="Times New Roman" w:cs="Times New Roman"/>
          <w:b/>
          <w:sz w:val="28"/>
          <w:szCs w:val="28"/>
          <w:lang w:eastAsia="ar-SA"/>
        </w:rPr>
      </w:pPr>
    </w:p>
    <w:p w:rsidR="00A565D1" w:rsidRDefault="00A565D1" w:rsidP="000D3F40">
      <w:pPr>
        <w:suppressAutoHyphens/>
        <w:spacing w:after="0" w:line="240" w:lineRule="auto"/>
        <w:ind w:left="720"/>
        <w:jc w:val="center"/>
        <w:rPr>
          <w:rFonts w:ascii="Times New Roman" w:eastAsia="Calibri" w:hAnsi="Times New Roman" w:cs="Times New Roman"/>
          <w:b/>
          <w:sz w:val="28"/>
          <w:szCs w:val="28"/>
          <w:lang w:eastAsia="ar-SA"/>
        </w:rPr>
      </w:pPr>
    </w:p>
    <w:p w:rsidR="000D3F40" w:rsidRDefault="000D3F40" w:rsidP="003B2673">
      <w:pPr>
        <w:suppressAutoHyphens/>
        <w:spacing w:after="0" w:line="240" w:lineRule="auto"/>
        <w:rPr>
          <w:rFonts w:ascii="Times New Roman" w:eastAsia="Calibri" w:hAnsi="Times New Roman" w:cs="Times New Roman"/>
          <w:b/>
          <w:sz w:val="28"/>
          <w:szCs w:val="28"/>
          <w:lang w:eastAsia="ar-SA"/>
        </w:rPr>
      </w:pPr>
    </w:p>
    <w:p w:rsidR="000D3F40" w:rsidRDefault="000D3F40" w:rsidP="000D3F40">
      <w:pPr>
        <w:suppressAutoHyphens/>
        <w:spacing w:after="0" w:line="240" w:lineRule="auto"/>
        <w:ind w:left="720"/>
        <w:jc w:val="center"/>
        <w:rPr>
          <w:rFonts w:ascii="Times New Roman" w:eastAsia="Calibri" w:hAnsi="Times New Roman" w:cs="Times New Roman"/>
          <w:b/>
          <w:sz w:val="28"/>
          <w:szCs w:val="28"/>
          <w:lang w:eastAsia="ar-SA"/>
        </w:rPr>
      </w:pPr>
    </w:p>
    <w:p w:rsidR="000D3F40" w:rsidRDefault="000D3F40" w:rsidP="000D3F40">
      <w:pPr>
        <w:suppressAutoHyphens/>
        <w:spacing w:after="0" w:line="240" w:lineRule="auto"/>
        <w:ind w:left="720"/>
        <w:jc w:val="right"/>
        <w:rPr>
          <w:rFonts w:ascii="Times New Roman" w:eastAsia="Calibri" w:hAnsi="Times New Roman" w:cs="Times New Roman"/>
          <w:sz w:val="28"/>
          <w:szCs w:val="28"/>
          <w:lang w:eastAsia="ar-SA"/>
        </w:rPr>
      </w:pPr>
      <w:r w:rsidRPr="000D3F40">
        <w:rPr>
          <w:rFonts w:ascii="Times New Roman" w:eastAsia="Calibri" w:hAnsi="Times New Roman" w:cs="Times New Roman"/>
          <w:sz w:val="28"/>
          <w:szCs w:val="28"/>
          <w:lang w:eastAsia="ar-SA"/>
        </w:rPr>
        <w:t>Приложение 1</w:t>
      </w:r>
    </w:p>
    <w:p w:rsidR="000D3F40" w:rsidRPr="000D3F40" w:rsidRDefault="000D3F40" w:rsidP="000D3F40">
      <w:pPr>
        <w:suppressAutoHyphens/>
        <w:spacing w:after="0" w:line="240" w:lineRule="auto"/>
        <w:ind w:left="720"/>
        <w:jc w:val="right"/>
        <w:rPr>
          <w:rFonts w:ascii="Times New Roman" w:eastAsia="Calibri" w:hAnsi="Times New Roman" w:cs="Times New Roman"/>
          <w:sz w:val="28"/>
          <w:szCs w:val="28"/>
          <w:lang w:eastAsia="ar-SA"/>
        </w:rPr>
      </w:pPr>
    </w:p>
    <w:p w:rsidR="000D3F40" w:rsidRPr="00DE17AC" w:rsidRDefault="000D3F40" w:rsidP="000D3F40">
      <w:pPr>
        <w:suppressAutoHyphens/>
        <w:spacing w:after="0" w:line="240" w:lineRule="auto"/>
        <w:ind w:left="720"/>
        <w:jc w:val="center"/>
        <w:rPr>
          <w:rFonts w:ascii="Times New Roman" w:eastAsia="Calibri" w:hAnsi="Times New Roman" w:cs="Times New Roman"/>
          <w:b/>
          <w:sz w:val="28"/>
          <w:szCs w:val="28"/>
          <w:lang w:eastAsia="ar-SA"/>
        </w:rPr>
      </w:pPr>
      <w:r w:rsidRPr="00DE17AC">
        <w:rPr>
          <w:rFonts w:ascii="Times New Roman" w:eastAsia="Calibri" w:hAnsi="Times New Roman" w:cs="Times New Roman"/>
          <w:b/>
          <w:sz w:val="28"/>
          <w:szCs w:val="28"/>
          <w:lang w:eastAsia="ar-SA"/>
        </w:rPr>
        <w:t>Список рекомендуемого оборудования и мебели</w:t>
      </w:r>
    </w:p>
    <w:p w:rsidR="000D3F40" w:rsidRDefault="000D3F40" w:rsidP="000D3F40">
      <w:pPr>
        <w:suppressAutoHyphens/>
        <w:spacing w:after="0" w:line="240" w:lineRule="auto"/>
        <w:ind w:left="720"/>
        <w:jc w:val="center"/>
        <w:rPr>
          <w:rFonts w:ascii="Times New Roman" w:eastAsia="Calibri" w:hAnsi="Times New Roman" w:cs="Times New Roman"/>
          <w:b/>
          <w:sz w:val="28"/>
          <w:szCs w:val="28"/>
          <w:lang w:eastAsia="ar-SA"/>
        </w:rPr>
      </w:pPr>
      <w:r w:rsidRPr="00DE17AC">
        <w:rPr>
          <w:rFonts w:ascii="Times New Roman" w:eastAsia="Calibri" w:hAnsi="Times New Roman" w:cs="Times New Roman"/>
          <w:b/>
          <w:sz w:val="28"/>
          <w:szCs w:val="28"/>
          <w:lang w:eastAsia="ar-SA"/>
        </w:rPr>
        <w:t>логопедического кабинета</w:t>
      </w:r>
    </w:p>
    <w:p w:rsidR="000D3F40" w:rsidRPr="00DE17AC" w:rsidRDefault="000D3F40" w:rsidP="000D3F40">
      <w:pPr>
        <w:suppressAutoHyphens/>
        <w:spacing w:after="0" w:line="240" w:lineRule="auto"/>
        <w:ind w:left="720"/>
        <w:jc w:val="center"/>
        <w:rPr>
          <w:rFonts w:ascii="Times New Roman" w:eastAsia="Calibri" w:hAnsi="Times New Roman" w:cs="Times New Roman"/>
          <w:b/>
          <w:sz w:val="28"/>
          <w:szCs w:val="28"/>
          <w:lang w:eastAsia="ar-SA"/>
        </w:rPr>
      </w:pPr>
    </w:p>
    <w:p w:rsidR="000D3F40" w:rsidRPr="00DE17AC" w:rsidRDefault="000D3F40" w:rsidP="000D3F40">
      <w:pPr>
        <w:suppressAutoHyphens/>
        <w:spacing w:after="0" w:line="240" w:lineRule="auto"/>
        <w:ind w:left="720"/>
        <w:jc w:val="both"/>
        <w:rPr>
          <w:rFonts w:ascii="Times New Roman" w:eastAsia="Calibri" w:hAnsi="Times New Roman" w:cs="Times New Roman"/>
          <w:sz w:val="28"/>
          <w:szCs w:val="28"/>
          <w:lang w:eastAsia="ar-SA"/>
        </w:rPr>
      </w:pPr>
      <w:r w:rsidRPr="00DE17AC">
        <w:rPr>
          <w:rFonts w:ascii="Times New Roman" w:eastAsia="Calibri" w:hAnsi="Times New Roman" w:cs="Times New Roman"/>
          <w:sz w:val="28"/>
          <w:szCs w:val="28"/>
          <w:lang w:eastAsia="ar-SA"/>
        </w:rPr>
        <w:t>1. Настенное зер</w:t>
      </w:r>
      <w:r>
        <w:rPr>
          <w:rFonts w:ascii="Times New Roman" w:eastAsia="Calibri" w:hAnsi="Times New Roman" w:cs="Times New Roman"/>
          <w:sz w:val="28"/>
          <w:szCs w:val="28"/>
          <w:lang w:eastAsia="ar-SA"/>
        </w:rPr>
        <w:t>кало для логопедических занятий.</w:t>
      </w:r>
    </w:p>
    <w:p w:rsidR="000D3F40" w:rsidRPr="00DE17AC" w:rsidRDefault="000D3F40" w:rsidP="000D3F40">
      <w:pPr>
        <w:suppressAutoHyphens/>
        <w:spacing w:after="0" w:line="240" w:lineRule="auto"/>
        <w:ind w:left="720"/>
        <w:jc w:val="both"/>
        <w:rPr>
          <w:rFonts w:ascii="Times New Roman" w:eastAsia="Calibri" w:hAnsi="Times New Roman" w:cs="Times New Roman"/>
          <w:sz w:val="28"/>
          <w:szCs w:val="28"/>
          <w:lang w:eastAsia="ar-SA"/>
        </w:rPr>
      </w:pPr>
      <w:r w:rsidRPr="00DE17AC">
        <w:rPr>
          <w:rFonts w:ascii="Times New Roman" w:eastAsia="Calibri" w:hAnsi="Times New Roman" w:cs="Times New Roman"/>
          <w:sz w:val="28"/>
          <w:szCs w:val="28"/>
          <w:lang w:eastAsia="ar-SA"/>
        </w:rPr>
        <w:t>2. Зе</w:t>
      </w:r>
      <w:r>
        <w:rPr>
          <w:rFonts w:ascii="Times New Roman" w:eastAsia="Calibri" w:hAnsi="Times New Roman" w:cs="Times New Roman"/>
          <w:sz w:val="28"/>
          <w:szCs w:val="28"/>
          <w:lang w:eastAsia="ar-SA"/>
        </w:rPr>
        <w:t>ркала для индивидуальной работы.</w:t>
      </w:r>
    </w:p>
    <w:p w:rsidR="000D3F40" w:rsidRPr="00DE17AC" w:rsidRDefault="000D3F40" w:rsidP="000D3F40">
      <w:pPr>
        <w:suppressAutoHyphens/>
        <w:spacing w:after="0" w:line="240" w:lineRule="auto"/>
        <w:ind w:left="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Pr="00DE17AC">
        <w:rPr>
          <w:rFonts w:ascii="Times New Roman" w:eastAsia="Calibri" w:hAnsi="Times New Roman" w:cs="Times New Roman"/>
          <w:sz w:val="28"/>
          <w:szCs w:val="28"/>
          <w:lang w:eastAsia="ar-SA"/>
        </w:rPr>
        <w:t>. Логопедические з</w:t>
      </w:r>
      <w:r>
        <w:rPr>
          <w:rFonts w:ascii="Times New Roman" w:eastAsia="Calibri" w:hAnsi="Times New Roman" w:cs="Times New Roman"/>
          <w:sz w:val="28"/>
          <w:szCs w:val="28"/>
          <w:lang w:eastAsia="ar-SA"/>
        </w:rPr>
        <w:t>онды, шпатели, влажные салфетки.</w:t>
      </w:r>
    </w:p>
    <w:p w:rsidR="000D3F40" w:rsidRDefault="000D3F40" w:rsidP="000D3F40">
      <w:pPr>
        <w:suppressAutoHyphens/>
        <w:spacing w:after="0" w:line="240" w:lineRule="auto"/>
        <w:ind w:left="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Pr="00DE17AC">
        <w:rPr>
          <w:rFonts w:ascii="Times New Roman" w:eastAsia="Calibri" w:hAnsi="Times New Roman" w:cs="Times New Roman"/>
          <w:sz w:val="28"/>
          <w:szCs w:val="28"/>
          <w:lang w:eastAsia="ar-SA"/>
        </w:rPr>
        <w:t>. Учебно-методические пособия, настольн</w:t>
      </w:r>
      <w:r>
        <w:rPr>
          <w:rFonts w:ascii="Times New Roman" w:eastAsia="Calibri" w:hAnsi="Times New Roman" w:cs="Times New Roman"/>
          <w:sz w:val="28"/>
          <w:szCs w:val="28"/>
          <w:lang w:eastAsia="ar-SA"/>
        </w:rPr>
        <w:t>ые игры, игрушки, конструкторы.</w:t>
      </w:r>
    </w:p>
    <w:p w:rsidR="000D3F40" w:rsidRPr="00DE17AC" w:rsidRDefault="000D3F40" w:rsidP="000D3F40">
      <w:pPr>
        <w:suppressAutoHyphens/>
        <w:spacing w:after="0" w:line="240" w:lineRule="auto"/>
        <w:ind w:left="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 Т</w:t>
      </w:r>
      <w:r w:rsidRPr="00DE17AC">
        <w:rPr>
          <w:rFonts w:ascii="Times New Roman" w:eastAsia="Calibri" w:hAnsi="Times New Roman" w:cs="Times New Roman"/>
          <w:sz w:val="28"/>
          <w:szCs w:val="28"/>
          <w:lang w:eastAsia="ar-SA"/>
        </w:rPr>
        <w:t>ехнические средства, компьютерное о</w:t>
      </w:r>
      <w:r>
        <w:rPr>
          <w:rFonts w:ascii="Times New Roman" w:eastAsia="Calibri" w:hAnsi="Times New Roman" w:cs="Times New Roman"/>
          <w:sz w:val="28"/>
          <w:szCs w:val="28"/>
          <w:lang w:eastAsia="ar-SA"/>
        </w:rPr>
        <w:t>борудование (при необходимости).</w:t>
      </w:r>
    </w:p>
    <w:p w:rsidR="000D3F40" w:rsidRPr="00DE17AC" w:rsidRDefault="000D3F40" w:rsidP="000D3F40">
      <w:pPr>
        <w:suppressAutoHyphens/>
        <w:spacing w:after="0" w:line="240" w:lineRule="auto"/>
        <w:ind w:left="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 Столы для занятий с детьми.</w:t>
      </w:r>
    </w:p>
    <w:p w:rsidR="000D3F40" w:rsidRPr="00DE17AC" w:rsidRDefault="000D3F40" w:rsidP="000D3F40">
      <w:pPr>
        <w:suppressAutoHyphens/>
        <w:spacing w:after="0" w:line="240" w:lineRule="auto"/>
        <w:ind w:left="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Pr="00DE17AC">
        <w:rPr>
          <w:rFonts w:ascii="Times New Roman" w:eastAsia="Calibri" w:hAnsi="Times New Roman" w:cs="Times New Roman"/>
          <w:sz w:val="28"/>
          <w:szCs w:val="28"/>
          <w:lang w:eastAsia="ar-SA"/>
        </w:rPr>
        <w:t>. Стулья детские.</w:t>
      </w:r>
    </w:p>
    <w:p w:rsidR="000D3F40" w:rsidRDefault="000D3F40" w:rsidP="000D3F40">
      <w:pPr>
        <w:jc w:val="both"/>
        <w:rPr>
          <w:rFonts w:ascii="Times New Roman" w:hAnsi="Times New Roman" w:cs="Times New Roman"/>
          <w:sz w:val="28"/>
          <w:szCs w:val="28"/>
        </w:rPr>
      </w:pPr>
    </w:p>
    <w:p w:rsidR="000E4185" w:rsidRDefault="000E4185" w:rsidP="000E4185">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p>
    <w:p w:rsidR="00A565D1" w:rsidRPr="007250A3" w:rsidRDefault="00A565D1" w:rsidP="000E4185">
      <w:pPr>
        <w:shd w:val="clear" w:color="auto" w:fill="FFFFFF"/>
        <w:spacing w:before="225" w:after="0" w:line="360" w:lineRule="auto"/>
        <w:jc w:val="both"/>
        <w:rPr>
          <w:rFonts w:ascii="Times New Roman" w:eastAsia="Times New Roman" w:hAnsi="Times New Roman" w:cs="Times New Roman"/>
          <w:color w:val="333333"/>
          <w:sz w:val="28"/>
          <w:szCs w:val="28"/>
          <w:lang w:eastAsia="ru-RU"/>
        </w:rPr>
      </w:pPr>
    </w:p>
    <w:p w:rsidR="000E4185" w:rsidRDefault="000E4185" w:rsidP="000E4185">
      <w:pPr>
        <w:tabs>
          <w:tab w:val="left" w:pos="3868"/>
        </w:tabs>
        <w:rPr>
          <w:rFonts w:ascii="Times New Roman" w:hAnsi="Times New Roman" w:cs="Times New Roman"/>
          <w:sz w:val="28"/>
          <w:szCs w:val="28"/>
        </w:rPr>
      </w:pPr>
    </w:p>
    <w:p w:rsidR="007A6436" w:rsidRDefault="007A6436" w:rsidP="00D310C7">
      <w:pPr>
        <w:rPr>
          <w:rFonts w:ascii="Times New Roman" w:hAnsi="Times New Roman" w:cs="Times New Roman"/>
          <w:sz w:val="28"/>
          <w:szCs w:val="28"/>
        </w:rPr>
      </w:pPr>
    </w:p>
    <w:p w:rsidR="005E4422" w:rsidRDefault="005E4422" w:rsidP="005E4422">
      <w:pPr>
        <w:jc w:val="right"/>
        <w:rPr>
          <w:rFonts w:ascii="Times New Roman" w:hAnsi="Times New Roman" w:cs="Times New Roman"/>
          <w:sz w:val="28"/>
          <w:szCs w:val="28"/>
        </w:rPr>
      </w:pPr>
      <w:r>
        <w:rPr>
          <w:rFonts w:ascii="Times New Roman" w:hAnsi="Times New Roman" w:cs="Times New Roman"/>
          <w:sz w:val="28"/>
          <w:szCs w:val="28"/>
        </w:rPr>
        <w:t>Приложение</w:t>
      </w:r>
      <w:r w:rsidR="000D3F40">
        <w:rPr>
          <w:rFonts w:ascii="Times New Roman" w:hAnsi="Times New Roman" w:cs="Times New Roman"/>
          <w:sz w:val="28"/>
          <w:szCs w:val="28"/>
        </w:rPr>
        <w:t xml:space="preserve"> 2</w:t>
      </w:r>
    </w:p>
    <w:p w:rsidR="005E4422" w:rsidRPr="00915EFF" w:rsidRDefault="005E4422" w:rsidP="005E4422">
      <w:pPr>
        <w:jc w:val="center"/>
        <w:rPr>
          <w:rFonts w:ascii="Times New Roman" w:hAnsi="Times New Roman"/>
          <w:b/>
          <w:sz w:val="32"/>
          <w:szCs w:val="32"/>
        </w:rPr>
      </w:pPr>
      <w:r w:rsidRPr="00915EFF">
        <w:rPr>
          <w:rFonts w:ascii="Times New Roman" w:hAnsi="Times New Roman"/>
          <w:b/>
          <w:sz w:val="32"/>
          <w:szCs w:val="32"/>
        </w:rPr>
        <w:t>Экран звукопр</w:t>
      </w:r>
      <w:r>
        <w:rPr>
          <w:rFonts w:ascii="Times New Roman" w:hAnsi="Times New Roman"/>
          <w:b/>
          <w:sz w:val="32"/>
          <w:szCs w:val="32"/>
        </w:rPr>
        <w:t>оизношения детей группы  «__________</w:t>
      </w:r>
      <w:r w:rsidRPr="00915EFF">
        <w:rPr>
          <w:rFonts w:ascii="Times New Roman" w:hAnsi="Times New Roman"/>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286"/>
        <w:gridCol w:w="305"/>
        <w:gridCol w:w="268"/>
        <w:gridCol w:w="287"/>
        <w:gridCol w:w="291"/>
        <w:gridCol w:w="321"/>
        <w:gridCol w:w="309"/>
        <w:gridCol w:w="283"/>
        <w:gridCol w:w="321"/>
        <w:gridCol w:w="287"/>
        <w:gridCol w:w="305"/>
        <w:gridCol w:w="274"/>
        <w:gridCol w:w="292"/>
        <w:gridCol w:w="291"/>
        <w:gridCol w:w="276"/>
        <w:gridCol w:w="294"/>
        <w:gridCol w:w="287"/>
        <w:gridCol w:w="305"/>
        <w:gridCol w:w="276"/>
        <w:gridCol w:w="295"/>
        <w:gridCol w:w="285"/>
        <w:gridCol w:w="304"/>
        <w:gridCol w:w="291"/>
        <w:gridCol w:w="310"/>
        <w:gridCol w:w="280"/>
        <w:gridCol w:w="298"/>
        <w:gridCol w:w="535"/>
        <w:gridCol w:w="767"/>
      </w:tblGrid>
      <w:tr w:rsidR="005E4422" w:rsidRPr="000F7C26" w:rsidTr="005E4422">
        <w:trPr>
          <w:trHeight w:val="72"/>
        </w:trPr>
        <w:tc>
          <w:tcPr>
            <w:tcW w:w="823" w:type="dxa"/>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Звуки</w:t>
            </w:r>
          </w:p>
        </w:tc>
        <w:tc>
          <w:tcPr>
            <w:tcW w:w="291"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С</w:t>
            </w:r>
          </w:p>
        </w:tc>
        <w:tc>
          <w:tcPr>
            <w:tcW w:w="297"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С'</w:t>
            </w:r>
          </w:p>
        </w:tc>
        <w:tc>
          <w:tcPr>
            <w:tcW w:w="285" w:type="dxa"/>
            <w:vMerge w:val="restart"/>
            <w:vAlign w:val="center"/>
          </w:tcPr>
          <w:p w:rsidR="005E4422" w:rsidRPr="005E4422" w:rsidRDefault="005E4422" w:rsidP="007A2A7A">
            <w:pPr>
              <w:spacing w:after="0" w:line="240" w:lineRule="auto"/>
              <w:jc w:val="center"/>
              <w:rPr>
                <w:rFonts w:ascii="Times New Roman" w:hAnsi="Times New Roman"/>
                <w:sz w:val="16"/>
                <w:szCs w:val="16"/>
              </w:rPr>
            </w:pPr>
            <w:proofErr w:type="gramStart"/>
            <w:r w:rsidRPr="005E4422">
              <w:rPr>
                <w:rFonts w:ascii="Times New Roman" w:hAnsi="Times New Roman"/>
                <w:sz w:val="16"/>
                <w:szCs w:val="16"/>
              </w:rPr>
              <w:t>З</w:t>
            </w:r>
            <w:proofErr w:type="gramEnd"/>
          </w:p>
        </w:tc>
        <w:tc>
          <w:tcPr>
            <w:tcW w:w="281" w:type="dxa"/>
            <w:vMerge w:val="restart"/>
            <w:vAlign w:val="center"/>
          </w:tcPr>
          <w:p w:rsidR="005E4422" w:rsidRPr="005E4422" w:rsidRDefault="005E4422" w:rsidP="007A2A7A">
            <w:pPr>
              <w:spacing w:after="0" w:line="240" w:lineRule="auto"/>
              <w:jc w:val="center"/>
              <w:rPr>
                <w:rFonts w:ascii="Times New Roman" w:hAnsi="Times New Roman"/>
                <w:sz w:val="16"/>
                <w:szCs w:val="16"/>
              </w:rPr>
            </w:pPr>
            <w:proofErr w:type="gramStart"/>
            <w:r w:rsidRPr="005E4422">
              <w:rPr>
                <w:rFonts w:ascii="Times New Roman" w:hAnsi="Times New Roman"/>
                <w:sz w:val="16"/>
                <w:szCs w:val="16"/>
              </w:rPr>
              <w:t>З</w:t>
            </w:r>
            <w:proofErr w:type="gramEnd"/>
            <w:r w:rsidRPr="005E4422">
              <w:rPr>
                <w:rFonts w:ascii="Times New Roman" w:hAnsi="Times New Roman"/>
                <w:sz w:val="16"/>
                <w:szCs w:val="16"/>
              </w:rPr>
              <w:t>'</w:t>
            </w:r>
          </w:p>
        </w:tc>
        <w:tc>
          <w:tcPr>
            <w:tcW w:w="294" w:type="dxa"/>
            <w:vMerge w:val="restart"/>
            <w:vAlign w:val="center"/>
          </w:tcPr>
          <w:p w:rsidR="005E4422" w:rsidRPr="005E4422" w:rsidRDefault="005E4422" w:rsidP="007A2A7A">
            <w:pPr>
              <w:spacing w:after="0" w:line="240" w:lineRule="auto"/>
              <w:jc w:val="center"/>
              <w:rPr>
                <w:rFonts w:ascii="Times New Roman" w:hAnsi="Times New Roman"/>
                <w:sz w:val="16"/>
                <w:szCs w:val="16"/>
              </w:rPr>
            </w:pPr>
            <w:proofErr w:type="gramStart"/>
            <w:r w:rsidRPr="005E4422">
              <w:rPr>
                <w:rFonts w:ascii="Times New Roman" w:hAnsi="Times New Roman"/>
                <w:sz w:val="16"/>
                <w:szCs w:val="16"/>
              </w:rPr>
              <w:t>Ц</w:t>
            </w:r>
            <w:proofErr w:type="gramEnd"/>
          </w:p>
        </w:tc>
        <w:tc>
          <w:tcPr>
            <w:tcW w:w="313" w:type="dxa"/>
            <w:vMerge w:val="restart"/>
            <w:vAlign w:val="center"/>
          </w:tcPr>
          <w:p w:rsidR="005E4422" w:rsidRPr="005E4422" w:rsidRDefault="005E4422" w:rsidP="007A2A7A">
            <w:pPr>
              <w:spacing w:after="0" w:line="240" w:lineRule="auto"/>
              <w:jc w:val="center"/>
              <w:rPr>
                <w:rFonts w:ascii="Times New Roman" w:hAnsi="Times New Roman"/>
                <w:sz w:val="16"/>
                <w:szCs w:val="16"/>
              </w:rPr>
            </w:pPr>
            <w:proofErr w:type="gramStart"/>
            <w:r w:rsidRPr="005E4422">
              <w:rPr>
                <w:rFonts w:ascii="Times New Roman" w:hAnsi="Times New Roman"/>
                <w:sz w:val="16"/>
                <w:szCs w:val="16"/>
              </w:rPr>
              <w:t>Ш</w:t>
            </w:r>
            <w:proofErr w:type="gramEnd"/>
          </w:p>
        </w:tc>
        <w:tc>
          <w:tcPr>
            <w:tcW w:w="302"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Ж</w:t>
            </w:r>
          </w:p>
        </w:tc>
        <w:tc>
          <w:tcPr>
            <w:tcW w:w="278"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Ч</w:t>
            </w:r>
          </w:p>
        </w:tc>
        <w:tc>
          <w:tcPr>
            <w:tcW w:w="313" w:type="dxa"/>
            <w:vMerge w:val="restart"/>
            <w:vAlign w:val="center"/>
          </w:tcPr>
          <w:p w:rsidR="005E4422" w:rsidRPr="005E4422" w:rsidRDefault="005E4422" w:rsidP="007A2A7A">
            <w:pPr>
              <w:spacing w:after="0" w:line="240" w:lineRule="auto"/>
              <w:jc w:val="center"/>
              <w:rPr>
                <w:rFonts w:ascii="Times New Roman" w:hAnsi="Times New Roman"/>
                <w:sz w:val="16"/>
                <w:szCs w:val="16"/>
              </w:rPr>
            </w:pPr>
            <w:proofErr w:type="gramStart"/>
            <w:r w:rsidRPr="005E4422">
              <w:rPr>
                <w:rFonts w:ascii="Times New Roman" w:hAnsi="Times New Roman"/>
                <w:sz w:val="16"/>
                <w:szCs w:val="16"/>
              </w:rPr>
              <w:t>Щ</w:t>
            </w:r>
            <w:proofErr w:type="gramEnd"/>
          </w:p>
        </w:tc>
        <w:tc>
          <w:tcPr>
            <w:tcW w:w="281"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Л</w:t>
            </w:r>
          </w:p>
        </w:tc>
        <w:tc>
          <w:tcPr>
            <w:tcW w:w="308"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Л'</w:t>
            </w:r>
          </w:p>
        </w:tc>
        <w:tc>
          <w:tcPr>
            <w:tcW w:w="272" w:type="dxa"/>
            <w:vMerge w:val="restart"/>
            <w:vAlign w:val="center"/>
          </w:tcPr>
          <w:p w:rsidR="005E4422" w:rsidRPr="005E4422" w:rsidRDefault="005E4422" w:rsidP="007A2A7A">
            <w:pPr>
              <w:spacing w:after="0" w:line="240" w:lineRule="auto"/>
              <w:jc w:val="center"/>
              <w:rPr>
                <w:rFonts w:ascii="Times New Roman" w:hAnsi="Times New Roman"/>
                <w:sz w:val="16"/>
                <w:szCs w:val="16"/>
              </w:rPr>
            </w:pPr>
            <w:proofErr w:type="gramStart"/>
            <w:r w:rsidRPr="005E4422">
              <w:rPr>
                <w:rFonts w:ascii="Times New Roman" w:hAnsi="Times New Roman"/>
                <w:sz w:val="16"/>
                <w:szCs w:val="16"/>
              </w:rPr>
              <w:t>Р</w:t>
            </w:r>
            <w:proofErr w:type="gramEnd"/>
          </w:p>
        </w:tc>
        <w:tc>
          <w:tcPr>
            <w:tcW w:w="286" w:type="dxa"/>
            <w:vMerge w:val="restart"/>
            <w:vAlign w:val="center"/>
          </w:tcPr>
          <w:p w:rsidR="005E4422" w:rsidRPr="005E4422" w:rsidRDefault="005E4422" w:rsidP="007A2A7A">
            <w:pPr>
              <w:spacing w:after="0" w:line="240" w:lineRule="auto"/>
              <w:jc w:val="center"/>
              <w:rPr>
                <w:rFonts w:ascii="Times New Roman" w:hAnsi="Times New Roman"/>
                <w:sz w:val="16"/>
                <w:szCs w:val="16"/>
              </w:rPr>
            </w:pPr>
            <w:proofErr w:type="gramStart"/>
            <w:r w:rsidRPr="005E4422">
              <w:rPr>
                <w:rFonts w:ascii="Times New Roman" w:hAnsi="Times New Roman"/>
                <w:sz w:val="16"/>
                <w:szCs w:val="16"/>
              </w:rPr>
              <w:t>Р</w:t>
            </w:r>
            <w:proofErr w:type="gramEnd"/>
            <w:r w:rsidRPr="005E4422">
              <w:rPr>
                <w:rFonts w:ascii="Times New Roman" w:hAnsi="Times New Roman"/>
                <w:sz w:val="16"/>
                <w:szCs w:val="16"/>
              </w:rPr>
              <w:t>'</w:t>
            </w:r>
          </w:p>
        </w:tc>
        <w:tc>
          <w:tcPr>
            <w:tcW w:w="285"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Й</w:t>
            </w:r>
          </w:p>
        </w:tc>
        <w:tc>
          <w:tcPr>
            <w:tcW w:w="271"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Б</w:t>
            </w:r>
          </w:p>
        </w:tc>
        <w:tc>
          <w:tcPr>
            <w:tcW w:w="288"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Б'</w:t>
            </w:r>
          </w:p>
        </w:tc>
        <w:tc>
          <w:tcPr>
            <w:tcW w:w="282"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Д</w:t>
            </w:r>
          </w:p>
        </w:tc>
        <w:tc>
          <w:tcPr>
            <w:tcW w:w="298"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Д'</w:t>
            </w:r>
          </w:p>
        </w:tc>
        <w:tc>
          <w:tcPr>
            <w:tcW w:w="271"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Г</w:t>
            </w:r>
          </w:p>
        </w:tc>
        <w:tc>
          <w:tcPr>
            <w:tcW w:w="289"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Г'</w:t>
            </w:r>
          </w:p>
        </w:tc>
        <w:tc>
          <w:tcPr>
            <w:tcW w:w="280"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К</w:t>
            </w:r>
          </w:p>
        </w:tc>
        <w:tc>
          <w:tcPr>
            <w:tcW w:w="297"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К'</w:t>
            </w:r>
          </w:p>
        </w:tc>
        <w:tc>
          <w:tcPr>
            <w:tcW w:w="285"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Х</w:t>
            </w:r>
          </w:p>
        </w:tc>
        <w:tc>
          <w:tcPr>
            <w:tcW w:w="302"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Х'</w:t>
            </w:r>
          </w:p>
        </w:tc>
        <w:tc>
          <w:tcPr>
            <w:tcW w:w="274"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Т</w:t>
            </w:r>
          </w:p>
        </w:tc>
        <w:tc>
          <w:tcPr>
            <w:tcW w:w="292"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Т'</w:t>
            </w:r>
          </w:p>
        </w:tc>
        <w:tc>
          <w:tcPr>
            <w:tcW w:w="509"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Другие звуки</w:t>
            </w:r>
          </w:p>
        </w:tc>
        <w:tc>
          <w:tcPr>
            <w:tcW w:w="723" w:type="dxa"/>
            <w:vMerge w:val="restart"/>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Примечания</w:t>
            </w:r>
          </w:p>
        </w:tc>
      </w:tr>
      <w:tr w:rsidR="005E4422" w:rsidRPr="000F7C26" w:rsidTr="005E4422">
        <w:trPr>
          <w:trHeight w:val="72"/>
        </w:trPr>
        <w:tc>
          <w:tcPr>
            <w:tcW w:w="823" w:type="dxa"/>
            <w:vAlign w:val="center"/>
          </w:tcPr>
          <w:p w:rsidR="005E4422" w:rsidRPr="005E4422" w:rsidRDefault="005E4422" w:rsidP="007A2A7A">
            <w:pPr>
              <w:spacing w:after="0" w:line="240" w:lineRule="auto"/>
              <w:jc w:val="center"/>
              <w:rPr>
                <w:rFonts w:ascii="Times New Roman" w:hAnsi="Times New Roman"/>
                <w:sz w:val="16"/>
                <w:szCs w:val="16"/>
              </w:rPr>
            </w:pPr>
            <w:r w:rsidRPr="005E4422">
              <w:rPr>
                <w:rFonts w:ascii="Times New Roman" w:hAnsi="Times New Roman"/>
                <w:sz w:val="16"/>
                <w:szCs w:val="16"/>
              </w:rPr>
              <w:t>Фамилия, имя</w:t>
            </w:r>
          </w:p>
        </w:tc>
        <w:tc>
          <w:tcPr>
            <w:tcW w:w="291" w:type="dxa"/>
            <w:vMerge/>
          </w:tcPr>
          <w:p w:rsidR="005E4422" w:rsidRPr="005E4422" w:rsidRDefault="005E4422" w:rsidP="007A2A7A">
            <w:pPr>
              <w:spacing w:after="0" w:line="240" w:lineRule="auto"/>
              <w:jc w:val="center"/>
              <w:rPr>
                <w:rFonts w:ascii="Times New Roman" w:hAnsi="Times New Roman"/>
                <w:sz w:val="16"/>
                <w:szCs w:val="16"/>
              </w:rPr>
            </w:pPr>
          </w:p>
        </w:tc>
        <w:tc>
          <w:tcPr>
            <w:tcW w:w="297" w:type="dxa"/>
            <w:vMerge/>
          </w:tcPr>
          <w:p w:rsidR="005E4422" w:rsidRPr="000F7C26" w:rsidRDefault="005E4422" w:rsidP="007A2A7A">
            <w:pPr>
              <w:spacing w:after="0" w:line="240" w:lineRule="auto"/>
              <w:jc w:val="center"/>
              <w:rPr>
                <w:rFonts w:ascii="Times New Roman" w:hAnsi="Times New Roman"/>
                <w:sz w:val="24"/>
                <w:szCs w:val="24"/>
              </w:rPr>
            </w:pPr>
          </w:p>
        </w:tc>
        <w:tc>
          <w:tcPr>
            <w:tcW w:w="285" w:type="dxa"/>
            <w:vMerge/>
          </w:tcPr>
          <w:p w:rsidR="005E4422" w:rsidRPr="000F7C26" w:rsidRDefault="005E4422" w:rsidP="007A2A7A">
            <w:pPr>
              <w:spacing w:after="0" w:line="240" w:lineRule="auto"/>
              <w:jc w:val="center"/>
              <w:rPr>
                <w:rFonts w:ascii="Times New Roman" w:hAnsi="Times New Roman"/>
                <w:sz w:val="24"/>
                <w:szCs w:val="24"/>
              </w:rPr>
            </w:pPr>
          </w:p>
        </w:tc>
        <w:tc>
          <w:tcPr>
            <w:tcW w:w="281" w:type="dxa"/>
            <w:vMerge/>
          </w:tcPr>
          <w:p w:rsidR="005E4422" w:rsidRPr="000F7C26" w:rsidRDefault="005E4422" w:rsidP="007A2A7A">
            <w:pPr>
              <w:spacing w:after="0" w:line="240" w:lineRule="auto"/>
              <w:jc w:val="center"/>
              <w:rPr>
                <w:rFonts w:ascii="Times New Roman" w:hAnsi="Times New Roman"/>
                <w:sz w:val="24"/>
                <w:szCs w:val="24"/>
              </w:rPr>
            </w:pPr>
          </w:p>
        </w:tc>
        <w:tc>
          <w:tcPr>
            <w:tcW w:w="294" w:type="dxa"/>
            <w:vMerge/>
          </w:tcPr>
          <w:p w:rsidR="005E4422" w:rsidRPr="000F7C26" w:rsidRDefault="005E4422" w:rsidP="007A2A7A">
            <w:pPr>
              <w:spacing w:after="0" w:line="240" w:lineRule="auto"/>
              <w:jc w:val="center"/>
              <w:rPr>
                <w:rFonts w:ascii="Times New Roman" w:hAnsi="Times New Roman"/>
                <w:sz w:val="24"/>
                <w:szCs w:val="24"/>
              </w:rPr>
            </w:pPr>
          </w:p>
        </w:tc>
        <w:tc>
          <w:tcPr>
            <w:tcW w:w="313" w:type="dxa"/>
            <w:vMerge/>
          </w:tcPr>
          <w:p w:rsidR="005E4422" w:rsidRPr="000F7C26" w:rsidRDefault="005E4422" w:rsidP="007A2A7A">
            <w:pPr>
              <w:spacing w:after="0" w:line="240" w:lineRule="auto"/>
              <w:jc w:val="center"/>
              <w:rPr>
                <w:rFonts w:ascii="Times New Roman" w:hAnsi="Times New Roman"/>
                <w:sz w:val="24"/>
                <w:szCs w:val="24"/>
              </w:rPr>
            </w:pPr>
          </w:p>
        </w:tc>
        <w:tc>
          <w:tcPr>
            <w:tcW w:w="302" w:type="dxa"/>
            <w:vMerge/>
          </w:tcPr>
          <w:p w:rsidR="005E4422" w:rsidRPr="000F7C26" w:rsidRDefault="005E4422" w:rsidP="007A2A7A">
            <w:pPr>
              <w:spacing w:after="0" w:line="240" w:lineRule="auto"/>
              <w:jc w:val="center"/>
              <w:rPr>
                <w:rFonts w:ascii="Times New Roman" w:hAnsi="Times New Roman"/>
                <w:sz w:val="24"/>
                <w:szCs w:val="24"/>
              </w:rPr>
            </w:pPr>
          </w:p>
        </w:tc>
        <w:tc>
          <w:tcPr>
            <w:tcW w:w="278" w:type="dxa"/>
            <w:vMerge/>
          </w:tcPr>
          <w:p w:rsidR="005E4422" w:rsidRPr="000F7C26" w:rsidRDefault="005E4422" w:rsidP="007A2A7A">
            <w:pPr>
              <w:spacing w:after="0" w:line="240" w:lineRule="auto"/>
              <w:jc w:val="center"/>
              <w:rPr>
                <w:rFonts w:ascii="Times New Roman" w:hAnsi="Times New Roman"/>
                <w:sz w:val="24"/>
                <w:szCs w:val="24"/>
              </w:rPr>
            </w:pPr>
          </w:p>
        </w:tc>
        <w:tc>
          <w:tcPr>
            <w:tcW w:w="313" w:type="dxa"/>
            <w:vMerge/>
          </w:tcPr>
          <w:p w:rsidR="005E4422" w:rsidRPr="000F7C26" w:rsidRDefault="005E4422" w:rsidP="007A2A7A">
            <w:pPr>
              <w:spacing w:after="0" w:line="240" w:lineRule="auto"/>
              <w:jc w:val="center"/>
              <w:rPr>
                <w:rFonts w:ascii="Times New Roman" w:hAnsi="Times New Roman"/>
                <w:sz w:val="24"/>
                <w:szCs w:val="24"/>
              </w:rPr>
            </w:pPr>
          </w:p>
        </w:tc>
        <w:tc>
          <w:tcPr>
            <w:tcW w:w="281" w:type="dxa"/>
            <w:vMerge/>
          </w:tcPr>
          <w:p w:rsidR="005E4422" w:rsidRPr="000F7C26" w:rsidRDefault="005E4422" w:rsidP="007A2A7A">
            <w:pPr>
              <w:spacing w:after="0" w:line="240" w:lineRule="auto"/>
              <w:jc w:val="center"/>
              <w:rPr>
                <w:rFonts w:ascii="Times New Roman" w:hAnsi="Times New Roman"/>
                <w:sz w:val="24"/>
                <w:szCs w:val="24"/>
              </w:rPr>
            </w:pPr>
          </w:p>
        </w:tc>
        <w:tc>
          <w:tcPr>
            <w:tcW w:w="308" w:type="dxa"/>
            <w:vMerge/>
          </w:tcPr>
          <w:p w:rsidR="005E4422" w:rsidRPr="000F7C26" w:rsidRDefault="005E4422" w:rsidP="007A2A7A">
            <w:pPr>
              <w:spacing w:after="0" w:line="240" w:lineRule="auto"/>
              <w:jc w:val="center"/>
              <w:rPr>
                <w:rFonts w:ascii="Times New Roman" w:hAnsi="Times New Roman"/>
                <w:sz w:val="24"/>
                <w:szCs w:val="24"/>
              </w:rPr>
            </w:pPr>
          </w:p>
        </w:tc>
        <w:tc>
          <w:tcPr>
            <w:tcW w:w="272" w:type="dxa"/>
            <w:vMerge/>
          </w:tcPr>
          <w:p w:rsidR="005E4422" w:rsidRPr="000F7C26" w:rsidRDefault="005E4422" w:rsidP="007A2A7A">
            <w:pPr>
              <w:spacing w:after="0" w:line="240" w:lineRule="auto"/>
              <w:jc w:val="center"/>
              <w:rPr>
                <w:rFonts w:ascii="Times New Roman" w:hAnsi="Times New Roman"/>
                <w:sz w:val="24"/>
                <w:szCs w:val="24"/>
              </w:rPr>
            </w:pPr>
          </w:p>
        </w:tc>
        <w:tc>
          <w:tcPr>
            <w:tcW w:w="286" w:type="dxa"/>
            <w:vMerge/>
          </w:tcPr>
          <w:p w:rsidR="005E4422" w:rsidRPr="000F7C26" w:rsidRDefault="005E4422" w:rsidP="007A2A7A">
            <w:pPr>
              <w:spacing w:after="0" w:line="240" w:lineRule="auto"/>
              <w:jc w:val="center"/>
              <w:rPr>
                <w:rFonts w:ascii="Times New Roman" w:hAnsi="Times New Roman"/>
                <w:sz w:val="24"/>
                <w:szCs w:val="24"/>
              </w:rPr>
            </w:pPr>
          </w:p>
        </w:tc>
        <w:tc>
          <w:tcPr>
            <w:tcW w:w="285" w:type="dxa"/>
            <w:vMerge/>
          </w:tcPr>
          <w:p w:rsidR="005E4422" w:rsidRPr="000F7C26" w:rsidRDefault="005E4422" w:rsidP="007A2A7A">
            <w:pPr>
              <w:spacing w:after="0" w:line="240" w:lineRule="auto"/>
              <w:jc w:val="center"/>
              <w:rPr>
                <w:rFonts w:ascii="Times New Roman" w:hAnsi="Times New Roman"/>
                <w:sz w:val="24"/>
                <w:szCs w:val="24"/>
              </w:rPr>
            </w:pPr>
          </w:p>
        </w:tc>
        <w:tc>
          <w:tcPr>
            <w:tcW w:w="271" w:type="dxa"/>
            <w:vMerge/>
          </w:tcPr>
          <w:p w:rsidR="005E4422" w:rsidRPr="000F7C26" w:rsidRDefault="005E4422" w:rsidP="007A2A7A">
            <w:pPr>
              <w:spacing w:after="0" w:line="240" w:lineRule="auto"/>
              <w:jc w:val="center"/>
              <w:rPr>
                <w:rFonts w:ascii="Times New Roman" w:hAnsi="Times New Roman"/>
                <w:sz w:val="24"/>
                <w:szCs w:val="24"/>
              </w:rPr>
            </w:pPr>
          </w:p>
        </w:tc>
        <w:tc>
          <w:tcPr>
            <w:tcW w:w="288" w:type="dxa"/>
            <w:vMerge/>
          </w:tcPr>
          <w:p w:rsidR="005E4422" w:rsidRPr="000F7C26" w:rsidRDefault="005E4422" w:rsidP="007A2A7A">
            <w:pPr>
              <w:spacing w:after="0" w:line="240" w:lineRule="auto"/>
              <w:jc w:val="center"/>
              <w:rPr>
                <w:rFonts w:ascii="Times New Roman" w:hAnsi="Times New Roman"/>
                <w:sz w:val="24"/>
                <w:szCs w:val="24"/>
              </w:rPr>
            </w:pPr>
          </w:p>
        </w:tc>
        <w:tc>
          <w:tcPr>
            <w:tcW w:w="282" w:type="dxa"/>
            <w:vMerge/>
          </w:tcPr>
          <w:p w:rsidR="005E4422" w:rsidRPr="000F7C26" w:rsidRDefault="005E4422" w:rsidP="007A2A7A">
            <w:pPr>
              <w:spacing w:after="0" w:line="240" w:lineRule="auto"/>
              <w:jc w:val="center"/>
              <w:rPr>
                <w:rFonts w:ascii="Times New Roman" w:hAnsi="Times New Roman"/>
                <w:sz w:val="24"/>
                <w:szCs w:val="24"/>
              </w:rPr>
            </w:pPr>
          </w:p>
        </w:tc>
        <w:tc>
          <w:tcPr>
            <w:tcW w:w="298" w:type="dxa"/>
            <w:vMerge/>
          </w:tcPr>
          <w:p w:rsidR="005E4422" w:rsidRPr="000F7C26" w:rsidRDefault="005E4422" w:rsidP="007A2A7A">
            <w:pPr>
              <w:spacing w:after="0" w:line="240" w:lineRule="auto"/>
              <w:jc w:val="center"/>
              <w:rPr>
                <w:rFonts w:ascii="Times New Roman" w:hAnsi="Times New Roman"/>
                <w:sz w:val="24"/>
                <w:szCs w:val="24"/>
              </w:rPr>
            </w:pPr>
          </w:p>
        </w:tc>
        <w:tc>
          <w:tcPr>
            <w:tcW w:w="271" w:type="dxa"/>
            <w:vMerge/>
          </w:tcPr>
          <w:p w:rsidR="005E4422" w:rsidRPr="000F7C26" w:rsidRDefault="005E4422" w:rsidP="007A2A7A">
            <w:pPr>
              <w:spacing w:after="0" w:line="240" w:lineRule="auto"/>
              <w:jc w:val="center"/>
              <w:rPr>
                <w:rFonts w:ascii="Times New Roman" w:hAnsi="Times New Roman"/>
                <w:sz w:val="24"/>
                <w:szCs w:val="24"/>
              </w:rPr>
            </w:pPr>
          </w:p>
        </w:tc>
        <w:tc>
          <w:tcPr>
            <w:tcW w:w="289" w:type="dxa"/>
            <w:vMerge/>
          </w:tcPr>
          <w:p w:rsidR="005E4422" w:rsidRPr="000F7C26" w:rsidRDefault="005E4422" w:rsidP="007A2A7A">
            <w:pPr>
              <w:spacing w:after="0" w:line="240" w:lineRule="auto"/>
              <w:jc w:val="center"/>
              <w:rPr>
                <w:rFonts w:ascii="Times New Roman" w:hAnsi="Times New Roman"/>
                <w:sz w:val="24"/>
                <w:szCs w:val="24"/>
              </w:rPr>
            </w:pPr>
          </w:p>
        </w:tc>
        <w:tc>
          <w:tcPr>
            <w:tcW w:w="280" w:type="dxa"/>
            <w:vMerge/>
          </w:tcPr>
          <w:p w:rsidR="005E4422" w:rsidRPr="000F7C26" w:rsidRDefault="005E4422" w:rsidP="007A2A7A">
            <w:pPr>
              <w:spacing w:after="0" w:line="240" w:lineRule="auto"/>
              <w:jc w:val="center"/>
              <w:rPr>
                <w:rFonts w:ascii="Times New Roman" w:hAnsi="Times New Roman"/>
                <w:sz w:val="24"/>
                <w:szCs w:val="24"/>
              </w:rPr>
            </w:pPr>
          </w:p>
        </w:tc>
        <w:tc>
          <w:tcPr>
            <w:tcW w:w="297" w:type="dxa"/>
            <w:vMerge/>
          </w:tcPr>
          <w:p w:rsidR="005E4422" w:rsidRPr="000F7C26" w:rsidRDefault="005E4422" w:rsidP="007A2A7A">
            <w:pPr>
              <w:spacing w:after="0" w:line="240" w:lineRule="auto"/>
              <w:jc w:val="center"/>
              <w:rPr>
                <w:rFonts w:ascii="Times New Roman" w:hAnsi="Times New Roman"/>
                <w:sz w:val="24"/>
                <w:szCs w:val="24"/>
              </w:rPr>
            </w:pPr>
          </w:p>
        </w:tc>
        <w:tc>
          <w:tcPr>
            <w:tcW w:w="285" w:type="dxa"/>
            <w:vMerge/>
          </w:tcPr>
          <w:p w:rsidR="005E4422" w:rsidRPr="000F7C26" w:rsidRDefault="005E4422" w:rsidP="007A2A7A">
            <w:pPr>
              <w:spacing w:after="0" w:line="240" w:lineRule="auto"/>
              <w:jc w:val="center"/>
              <w:rPr>
                <w:rFonts w:ascii="Times New Roman" w:hAnsi="Times New Roman"/>
                <w:sz w:val="24"/>
                <w:szCs w:val="24"/>
              </w:rPr>
            </w:pPr>
          </w:p>
        </w:tc>
        <w:tc>
          <w:tcPr>
            <w:tcW w:w="302" w:type="dxa"/>
            <w:vMerge/>
          </w:tcPr>
          <w:p w:rsidR="005E4422" w:rsidRPr="000F7C26" w:rsidRDefault="005E4422" w:rsidP="007A2A7A">
            <w:pPr>
              <w:spacing w:after="0" w:line="240" w:lineRule="auto"/>
              <w:jc w:val="center"/>
              <w:rPr>
                <w:rFonts w:ascii="Times New Roman" w:hAnsi="Times New Roman"/>
                <w:sz w:val="24"/>
                <w:szCs w:val="24"/>
              </w:rPr>
            </w:pPr>
          </w:p>
        </w:tc>
        <w:tc>
          <w:tcPr>
            <w:tcW w:w="274" w:type="dxa"/>
            <w:vMerge/>
          </w:tcPr>
          <w:p w:rsidR="005E4422" w:rsidRPr="000F7C26" w:rsidRDefault="005E4422" w:rsidP="007A2A7A">
            <w:pPr>
              <w:spacing w:after="0" w:line="240" w:lineRule="auto"/>
              <w:jc w:val="center"/>
              <w:rPr>
                <w:rFonts w:ascii="Times New Roman" w:hAnsi="Times New Roman"/>
                <w:sz w:val="24"/>
                <w:szCs w:val="24"/>
              </w:rPr>
            </w:pPr>
          </w:p>
        </w:tc>
        <w:tc>
          <w:tcPr>
            <w:tcW w:w="292" w:type="dxa"/>
            <w:vMerge/>
          </w:tcPr>
          <w:p w:rsidR="005E4422" w:rsidRPr="000F7C26" w:rsidRDefault="005E4422" w:rsidP="007A2A7A">
            <w:pPr>
              <w:spacing w:after="0" w:line="240" w:lineRule="auto"/>
              <w:jc w:val="center"/>
              <w:rPr>
                <w:rFonts w:ascii="Times New Roman" w:hAnsi="Times New Roman"/>
                <w:sz w:val="24"/>
                <w:szCs w:val="24"/>
              </w:rPr>
            </w:pPr>
          </w:p>
        </w:tc>
        <w:tc>
          <w:tcPr>
            <w:tcW w:w="509" w:type="dxa"/>
            <w:vMerge/>
          </w:tcPr>
          <w:p w:rsidR="005E4422" w:rsidRPr="000F7C26" w:rsidRDefault="005E4422" w:rsidP="007A2A7A">
            <w:pPr>
              <w:spacing w:after="0" w:line="240" w:lineRule="auto"/>
              <w:jc w:val="center"/>
              <w:rPr>
                <w:rFonts w:ascii="Times New Roman" w:hAnsi="Times New Roman"/>
                <w:sz w:val="24"/>
                <w:szCs w:val="24"/>
              </w:rPr>
            </w:pPr>
          </w:p>
        </w:tc>
        <w:tc>
          <w:tcPr>
            <w:tcW w:w="723" w:type="dxa"/>
            <w:vMerge/>
          </w:tcPr>
          <w:p w:rsidR="005E4422" w:rsidRPr="000F7C26" w:rsidRDefault="005E4422" w:rsidP="007A2A7A">
            <w:pPr>
              <w:spacing w:after="0" w:line="240" w:lineRule="auto"/>
              <w:jc w:val="center"/>
              <w:rPr>
                <w:rFonts w:ascii="Times New Roman" w:hAnsi="Times New Roman"/>
                <w:sz w:val="24"/>
                <w:szCs w:val="24"/>
              </w:rPr>
            </w:pPr>
          </w:p>
        </w:tc>
      </w:tr>
      <w:tr w:rsidR="005E4422" w:rsidRPr="000F7C26" w:rsidTr="005E4422">
        <w:trPr>
          <w:trHeight w:val="110"/>
        </w:trPr>
        <w:tc>
          <w:tcPr>
            <w:tcW w:w="823" w:type="dxa"/>
            <w:vAlign w:val="bottom"/>
          </w:tcPr>
          <w:p w:rsidR="005E4422" w:rsidRPr="000F7C26" w:rsidRDefault="005E4422" w:rsidP="005E4422">
            <w:pPr>
              <w:pStyle w:val="a3"/>
              <w:numPr>
                <w:ilvl w:val="0"/>
                <w:numId w:val="18"/>
              </w:numPr>
              <w:spacing w:after="0" w:line="240" w:lineRule="auto"/>
              <w:rPr>
                <w:rFonts w:ascii="Times New Roman" w:hAnsi="Times New Roman"/>
                <w:sz w:val="24"/>
                <w:szCs w:val="24"/>
              </w:rPr>
            </w:pPr>
          </w:p>
        </w:tc>
        <w:tc>
          <w:tcPr>
            <w:tcW w:w="29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308"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72"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6"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9"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0"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509" w:type="dxa"/>
          </w:tcPr>
          <w:p w:rsidR="005E4422" w:rsidRPr="000F7C26" w:rsidRDefault="005E4422" w:rsidP="007A2A7A">
            <w:pPr>
              <w:spacing w:after="0" w:line="240" w:lineRule="auto"/>
              <w:jc w:val="center"/>
              <w:rPr>
                <w:rFonts w:ascii="Times New Roman" w:hAnsi="Times New Roman"/>
                <w:sz w:val="24"/>
                <w:szCs w:val="24"/>
              </w:rPr>
            </w:pPr>
          </w:p>
        </w:tc>
        <w:tc>
          <w:tcPr>
            <w:tcW w:w="723" w:type="dxa"/>
          </w:tcPr>
          <w:p w:rsidR="005E4422" w:rsidRPr="000F7C26" w:rsidRDefault="005E4422" w:rsidP="007A2A7A">
            <w:pPr>
              <w:spacing w:after="0" w:line="240" w:lineRule="auto"/>
              <w:jc w:val="center"/>
              <w:rPr>
                <w:rFonts w:ascii="Times New Roman" w:hAnsi="Times New Roman"/>
                <w:sz w:val="20"/>
                <w:szCs w:val="20"/>
              </w:rPr>
            </w:pPr>
          </w:p>
        </w:tc>
      </w:tr>
      <w:tr w:rsidR="005E4422" w:rsidRPr="000F7C26" w:rsidTr="005E4422">
        <w:trPr>
          <w:trHeight w:val="110"/>
        </w:trPr>
        <w:tc>
          <w:tcPr>
            <w:tcW w:w="823" w:type="dxa"/>
            <w:vAlign w:val="bottom"/>
          </w:tcPr>
          <w:p w:rsidR="005E4422" w:rsidRPr="00D21D83" w:rsidRDefault="005E4422" w:rsidP="005E4422">
            <w:pPr>
              <w:pStyle w:val="a3"/>
              <w:numPr>
                <w:ilvl w:val="0"/>
                <w:numId w:val="18"/>
              </w:numPr>
              <w:spacing w:after="0" w:line="240" w:lineRule="auto"/>
              <w:rPr>
                <w:rFonts w:ascii="Times New Roman" w:hAnsi="Times New Roman"/>
              </w:rPr>
            </w:pPr>
          </w:p>
        </w:tc>
        <w:tc>
          <w:tcPr>
            <w:tcW w:w="29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308"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72"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6"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9"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0"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509" w:type="dxa"/>
          </w:tcPr>
          <w:p w:rsidR="005E4422" w:rsidRPr="000F7C26" w:rsidRDefault="005E4422" w:rsidP="007A2A7A">
            <w:pPr>
              <w:spacing w:after="0" w:line="240" w:lineRule="auto"/>
              <w:jc w:val="center"/>
              <w:rPr>
                <w:rFonts w:ascii="Times New Roman" w:hAnsi="Times New Roman"/>
              </w:rPr>
            </w:pPr>
          </w:p>
        </w:tc>
        <w:tc>
          <w:tcPr>
            <w:tcW w:w="723" w:type="dxa"/>
          </w:tcPr>
          <w:p w:rsidR="005E4422" w:rsidRPr="000F7C26" w:rsidRDefault="005E4422" w:rsidP="007A2A7A">
            <w:pPr>
              <w:spacing w:after="0" w:line="240" w:lineRule="auto"/>
              <w:jc w:val="center"/>
              <w:rPr>
                <w:rFonts w:ascii="Times New Roman" w:hAnsi="Times New Roman"/>
                <w:sz w:val="20"/>
                <w:szCs w:val="20"/>
              </w:rPr>
            </w:pPr>
          </w:p>
        </w:tc>
      </w:tr>
      <w:tr w:rsidR="005E4422" w:rsidRPr="000F7C26" w:rsidTr="005E4422">
        <w:trPr>
          <w:trHeight w:val="110"/>
        </w:trPr>
        <w:tc>
          <w:tcPr>
            <w:tcW w:w="823" w:type="dxa"/>
            <w:vAlign w:val="bottom"/>
          </w:tcPr>
          <w:p w:rsidR="005E4422" w:rsidRPr="000F7C26" w:rsidRDefault="005E4422" w:rsidP="005E4422">
            <w:pPr>
              <w:pStyle w:val="a3"/>
              <w:numPr>
                <w:ilvl w:val="0"/>
                <w:numId w:val="18"/>
              </w:numPr>
              <w:spacing w:after="0" w:line="240" w:lineRule="auto"/>
              <w:rPr>
                <w:rFonts w:ascii="Times New Roman" w:hAnsi="Times New Roman"/>
                <w:sz w:val="24"/>
                <w:szCs w:val="24"/>
              </w:rPr>
            </w:pPr>
          </w:p>
        </w:tc>
        <w:tc>
          <w:tcPr>
            <w:tcW w:w="29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4" w:type="dxa"/>
            <w:vAlign w:val="center"/>
          </w:tcPr>
          <w:p w:rsidR="005E4422" w:rsidRPr="00FE4160" w:rsidRDefault="005E4422" w:rsidP="007A2A7A">
            <w:pPr>
              <w:spacing w:after="0" w:line="240" w:lineRule="auto"/>
              <w:jc w:val="center"/>
              <w:rPr>
                <w:rFonts w:ascii="Times New Roman" w:hAnsi="Times New Roman"/>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308"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72"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6"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9"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0"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509" w:type="dxa"/>
          </w:tcPr>
          <w:p w:rsidR="005E4422" w:rsidRPr="000F7C26" w:rsidRDefault="005E4422" w:rsidP="007A2A7A">
            <w:pPr>
              <w:spacing w:after="0" w:line="240" w:lineRule="auto"/>
              <w:jc w:val="center"/>
              <w:rPr>
                <w:rFonts w:ascii="Times New Roman" w:hAnsi="Times New Roman"/>
                <w:sz w:val="20"/>
                <w:szCs w:val="20"/>
              </w:rPr>
            </w:pPr>
          </w:p>
        </w:tc>
        <w:tc>
          <w:tcPr>
            <w:tcW w:w="723" w:type="dxa"/>
          </w:tcPr>
          <w:p w:rsidR="005E4422" w:rsidRPr="000F7C26" w:rsidRDefault="005E4422" w:rsidP="007A2A7A">
            <w:pPr>
              <w:spacing w:after="0" w:line="240" w:lineRule="auto"/>
              <w:jc w:val="both"/>
              <w:rPr>
                <w:rFonts w:ascii="Times New Roman" w:hAnsi="Times New Roman"/>
                <w:sz w:val="20"/>
                <w:szCs w:val="20"/>
              </w:rPr>
            </w:pPr>
          </w:p>
        </w:tc>
      </w:tr>
      <w:tr w:rsidR="005E4422" w:rsidRPr="000F7C26" w:rsidTr="005E4422">
        <w:trPr>
          <w:trHeight w:val="110"/>
        </w:trPr>
        <w:tc>
          <w:tcPr>
            <w:tcW w:w="823" w:type="dxa"/>
            <w:vAlign w:val="bottom"/>
          </w:tcPr>
          <w:p w:rsidR="005E4422" w:rsidRPr="00503079" w:rsidRDefault="005E4422" w:rsidP="005E4422">
            <w:pPr>
              <w:pStyle w:val="a3"/>
              <w:numPr>
                <w:ilvl w:val="0"/>
                <w:numId w:val="18"/>
              </w:numPr>
              <w:spacing w:after="0" w:line="240" w:lineRule="auto"/>
              <w:rPr>
                <w:rFonts w:ascii="Times New Roman" w:hAnsi="Times New Roman"/>
                <w:sz w:val="24"/>
                <w:szCs w:val="24"/>
              </w:rPr>
            </w:pPr>
          </w:p>
        </w:tc>
        <w:tc>
          <w:tcPr>
            <w:tcW w:w="29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308"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72"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6"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9"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0"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509" w:type="dxa"/>
          </w:tcPr>
          <w:p w:rsidR="005E4422" w:rsidRPr="000F7C26" w:rsidRDefault="005E4422" w:rsidP="007A2A7A">
            <w:pPr>
              <w:spacing w:after="0" w:line="240" w:lineRule="auto"/>
              <w:jc w:val="center"/>
              <w:rPr>
                <w:rFonts w:ascii="Times New Roman" w:hAnsi="Times New Roman"/>
                <w:sz w:val="32"/>
                <w:szCs w:val="32"/>
              </w:rPr>
            </w:pPr>
          </w:p>
        </w:tc>
        <w:tc>
          <w:tcPr>
            <w:tcW w:w="723" w:type="dxa"/>
          </w:tcPr>
          <w:p w:rsidR="005E4422" w:rsidRPr="000F7C26" w:rsidRDefault="005E4422" w:rsidP="007A2A7A">
            <w:pPr>
              <w:spacing w:after="0" w:line="240" w:lineRule="auto"/>
              <w:jc w:val="center"/>
              <w:rPr>
                <w:rFonts w:ascii="Times New Roman" w:hAnsi="Times New Roman"/>
                <w:sz w:val="20"/>
                <w:szCs w:val="20"/>
              </w:rPr>
            </w:pPr>
          </w:p>
        </w:tc>
      </w:tr>
      <w:tr w:rsidR="005E4422" w:rsidRPr="000F7C26" w:rsidTr="005E4422">
        <w:trPr>
          <w:trHeight w:val="110"/>
        </w:trPr>
        <w:tc>
          <w:tcPr>
            <w:tcW w:w="823" w:type="dxa"/>
            <w:vAlign w:val="bottom"/>
          </w:tcPr>
          <w:p w:rsidR="005E4422" w:rsidRPr="00503079" w:rsidRDefault="005E4422" w:rsidP="005E4422">
            <w:pPr>
              <w:pStyle w:val="a3"/>
              <w:numPr>
                <w:ilvl w:val="0"/>
                <w:numId w:val="18"/>
              </w:numPr>
              <w:spacing w:after="0" w:line="240" w:lineRule="auto"/>
              <w:rPr>
                <w:rFonts w:ascii="Times New Roman" w:hAnsi="Times New Roman"/>
                <w:sz w:val="24"/>
                <w:szCs w:val="24"/>
              </w:rPr>
            </w:pPr>
          </w:p>
        </w:tc>
        <w:tc>
          <w:tcPr>
            <w:tcW w:w="291" w:type="dxa"/>
            <w:vAlign w:val="center"/>
          </w:tcPr>
          <w:p w:rsidR="005E4422" w:rsidRPr="00FE4160" w:rsidRDefault="005E4422" w:rsidP="007A2A7A">
            <w:pPr>
              <w:spacing w:after="0" w:line="240" w:lineRule="auto"/>
              <w:jc w:val="center"/>
              <w:rPr>
                <w:rFonts w:ascii="Times New Roman" w:hAnsi="Times New Roman"/>
              </w:rPr>
            </w:pPr>
          </w:p>
        </w:tc>
        <w:tc>
          <w:tcPr>
            <w:tcW w:w="297" w:type="dxa"/>
            <w:vAlign w:val="center"/>
          </w:tcPr>
          <w:p w:rsidR="005E4422" w:rsidRPr="00FE4160" w:rsidRDefault="005E4422" w:rsidP="007A2A7A">
            <w:pPr>
              <w:spacing w:after="0" w:line="240" w:lineRule="auto"/>
              <w:jc w:val="center"/>
              <w:rPr>
                <w:rFonts w:ascii="Times New Roman" w:hAnsi="Times New Roman"/>
              </w:rPr>
            </w:pPr>
          </w:p>
        </w:tc>
        <w:tc>
          <w:tcPr>
            <w:tcW w:w="285" w:type="dxa"/>
            <w:vAlign w:val="center"/>
          </w:tcPr>
          <w:p w:rsidR="005E4422" w:rsidRPr="00FE4160" w:rsidRDefault="005E4422" w:rsidP="007A2A7A">
            <w:pPr>
              <w:spacing w:after="0" w:line="240" w:lineRule="auto"/>
              <w:jc w:val="center"/>
              <w:rPr>
                <w:rFonts w:ascii="Times New Roman" w:hAnsi="Times New Roman"/>
              </w:rPr>
            </w:pPr>
          </w:p>
        </w:tc>
        <w:tc>
          <w:tcPr>
            <w:tcW w:w="28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FE4160" w:rsidRDefault="005E4422" w:rsidP="007A2A7A">
            <w:pPr>
              <w:spacing w:after="0" w:line="240" w:lineRule="auto"/>
              <w:rPr>
                <w:rFonts w:ascii="Times New Roman" w:hAnsi="Times New Roman"/>
                <w:sz w:val="18"/>
                <w:szCs w:val="18"/>
              </w:rPr>
            </w:pPr>
          </w:p>
        </w:tc>
        <w:tc>
          <w:tcPr>
            <w:tcW w:w="302" w:type="dxa"/>
            <w:vAlign w:val="center"/>
          </w:tcPr>
          <w:p w:rsidR="005E4422" w:rsidRPr="00FE4160" w:rsidRDefault="005E4422" w:rsidP="007A2A7A">
            <w:pPr>
              <w:spacing w:after="0" w:line="240" w:lineRule="auto"/>
              <w:jc w:val="center"/>
              <w:rPr>
                <w:rFonts w:ascii="Times New Roman" w:hAnsi="Times New Roman"/>
                <w:sz w:val="18"/>
                <w:szCs w:val="18"/>
              </w:rPr>
            </w:pPr>
          </w:p>
        </w:tc>
        <w:tc>
          <w:tcPr>
            <w:tcW w:w="278" w:type="dxa"/>
            <w:vAlign w:val="center"/>
          </w:tcPr>
          <w:p w:rsidR="005E4422" w:rsidRPr="00FE4160" w:rsidRDefault="005E4422" w:rsidP="007A2A7A">
            <w:pPr>
              <w:spacing w:after="0" w:line="240" w:lineRule="auto"/>
              <w:jc w:val="center"/>
              <w:rPr>
                <w:rFonts w:ascii="Times New Roman" w:hAnsi="Times New Roman"/>
                <w:sz w:val="24"/>
                <w:szCs w:val="24"/>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308"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72"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6"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9"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0"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509" w:type="dxa"/>
          </w:tcPr>
          <w:p w:rsidR="005E4422" w:rsidRPr="000F7C26" w:rsidRDefault="005E4422" w:rsidP="007A2A7A">
            <w:pPr>
              <w:spacing w:after="0" w:line="240" w:lineRule="auto"/>
              <w:rPr>
                <w:rFonts w:ascii="Times New Roman" w:hAnsi="Times New Roman"/>
                <w:sz w:val="20"/>
                <w:szCs w:val="20"/>
              </w:rPr>
            </w:pPr>
          </w:p>
        </w:tc>
        <w:tc>
          <w:tcPr>
            <w:tcW w:w="723" w:type="dxa"/>
          </w:tcPr>
          <w:p w:rsidR="005E4422" w:rsidRPr="000F7C26" w:rsidRDefault="005E4422" w:rsidP="007A2A7A">
            <w:pPr>
              <w:spacing w:after="0" w:line="240" w:lineRule="auto"/>
              <w:jc w:val="center"/>
              <w:rPr>
                <w:rFonts w:ascii="Times New Roman" w:hAnsi="Times New Roman"/>
                <w:sz w:val="18"/>
                <w:szCs w:val="18"/>
              </w:rPr>
            </w:pPr>
          </w:p>
        </w:tc>
      </w:tr>
      <w:tr w:rsidR="005E4422" w:rsidRPr="000F7C26" w:rsidTr="005E4422">
        <w:trPr>
          <w:trHeight w:val="110"/>
        </w:trPr>
        <w:tc>
          <w:tcPr>
            <w:tcW w:w="823" w:type="dxa"/>
            <w:vAlign w:val="bottom"/>
          </w:tcPr>
          <w:p w:rsidR="005E4422" w:rsidRPr="00FE4160" w:rsidRDefault="005E4422" w:rsidP="005E4422">
            <w:pPr>
              <w:pStyle w:val="a3"/>
              <w:numPr>
                <w:ilvl w:val="0"/>
                <w:numId w:val="18"/>
              </w:numPr>
              <w:spacing w:after="0" w:line="240" w:lineRule="auto"/>
              <w:rPr>
                <w:rFonts w:ascii="Times New Roman" w:hAnsi="Times New Roman"/>
                <w:sz w:val="24"/>
                <w:szCs w:val="24"/>
              </w:rPr>
            </w:pPr>
          </w:p>
        </w:tc>
        <w:tc>
          <w:tcPr>
            <w:tcW w:w="29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13"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1"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308"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72"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6" w:type="dxa"/>
            <w:vAlign w:val="center"/>
          </w:tcPr>
          <w:p w:rsidR="005E4422" w:rsidRPr="00FE4160" w:rsidRDefault="005E4422" w:rsidP="007A2A7A">
            <w:pPr>
              <w:spacing w:after="0" w:line="240" w:lineRule="auto"/>
              <w:jc w:val="center"/>
              <w:rPr>
                <w:rFonts w:ascii="Times New Roman" w:hAnsi="Times New Roman"/>
                <w:sz w:val="28"/>
                <w:szCs w:val="28"/>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8"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1"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9"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0"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7"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85"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30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74"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292" w:type="dxa"/>
            <w:vAlign w:val="center"/>
          </w:tcPr>
          <w:p w:rsidR="005E4422" w:rsidRPr="00503079" w:rsidRDefault="005E4422" w:rsidP="007A2A7A">
            <w:pPr>
              <w:spacing w:after="0" w:line="240" w:lineRule="auto"/>
              <w:jc w:val="center"/>
              <w:rPr>
                <w:rFonts w:ascii="Times New Roman" w:hAnsi="Times New Roman"/>
                <w:sz w:val="20"/>
                <w:szCs w:val="20"/>
              </w:rPr>
            </w:pPr>
          </w:p>
        </w:tc>
        <w:tc>
          <w:tcPr>
            <w:tcW w:w="509" w:type="dxa"/>
          </w:tcPr>
          <w:p w:rsidR="005E4422" w:rsidRPr="000F7C26" w:rsidRDefault="005E4422" w:rsidP="007A2A7A">
            <w:pPr>
              <w:spacing w:after="0" w:line="240" w:lineRule="auto"/>
              <w:jc w:val="center"/>
              <w:rPr>
                <w:rFonts w:ascii="Times New Roman" w:hAnsi="Times New Roman"/>
                <w:sz w:val="20"/>
                <w:szCs w:val="20"/>
              </w:rPr>
            </w:pPr>
          </w:p>
        </w:tc>
        <w:tc>
          <w:tcPr>
            <w:tcW w:w="723" w:type="dxa"/>
          </w:tcPr>
          <w:p w:rsidR="005E4422" w:rsidRPr="000F7C26" w:rsidRDefault="005E4422" w:rsidP="007A2A7A">
            <w:pPr>
              <w:spacing w:after="0" w:line="240" w:lineRule="auto"/>
              <w:jc w:val="center"/>
              <w:rPr>
                <w:rFonts w:ascii="Times New Roman" w:hAnsi="Times New Roman"/>
                <w:sz w:val="20"/>
                <w:szCs w:val="20"/>
              </w:rPr>
            </w:pPr>
          </w:p>
        </w:tc>
      </w:tr>
    </w:tbl>
    <w:p w:rsidR="00D310C7" w:rsidRDefault="00D310C7" w:rsidP="00D310C7">
      <w:pPr>
        <w:rPr>
          <w:rFonts w:ascii="Times New Roman" w:hAnsi="Times New Roman" w:cs="Times New Roman"/>
          <w:sz w:val="28"/>
          <w:szCs w:val="28"/>
        </w:rPr>
      </w:pPr>
    </w:p>
    <w:p w:rsidR="00923C6E" w:rsidRDefault="00923C6E" w:rsidP="000D3F40">
      <w:pPr>
        <w:rPr>
          <w:rFonts w:ascii="Times New Roman" w:hAnsi="Times New Roman" w:cs="Times New Roman"/>
          <w:sz w:val="28"/>
          <w:szCs w:val="28"/>
        </w:rPr>
      </w:pPr>
    </w:p>
    <w:p w:rsidR="000D3F40" w:rsidRDefault="000D3F40" w:rsidP="000D3F40">
      <w:pPr>
        <w:rPr>
          <w:rFonts w:ascii="Times New Roman" w:hAnsi="Times New Roman" w:cs="Times New Roman"/>
          <w:sz w:val="28"/>
          <w:szCs w:val="28"/>
        </w:rPr>
      </w:pPr>
    </w:p>
    <w:p w:rsidR="000D3F40" w:rsidRDefault="00D70A02" w:rsidP="00D70A02">
      <w:pPr>
        <w:jc w:val="center"/>
        <w:rPr>
          <w:rFonts w:ascii="Times New Roman" w:hAnsi="Times New Roman" w:cs="Times New Roman"/>
          <w:sz w:val="28"/>
          <w:szCs w:val="28"/>
        </w:rPr>
      </w:pPr>
      <w:r>
        <w:rPr>
          <w:rFonts w:ascii="Times New Roman" w:hAnsi="Times New Roman" w:cs="Times New Roman"/>
          <w:sz w:val="28"/>
          <w:szCs w:val="28"/>
        </w:rPr>
        <w:t>15</w:t>
      </w:r>
    </w:p>
    <w:p w:rsidR="000D3F40" w:rsidRDefault="000D3F40" w:rsidP="000D3F40">
      <w:pPr>
        <w:rPr>
          <w:rFonts w:ascii="Times New Roman" w:hAnsi="Times New Roman" w:cs="Times New Roman"/>
          <w:sz w:val="28"/>
          <w:szCs w:val="28"/>
        </w:rPr>
      </w:pPr>
    </w:p>
    <w:p w:rsidR="000D3F40" w:rsidRDefault="000D3F40" w:rsidP="000D3F40">
      <w:pPr>
        <w:rPr>
          <w:rFonts w:ascii="Times New Roman" w:hAnsi="Times New Roman" w:cs="Times New Roman"/>
          <w:sz w:val="28"/>
          <w:szCs w:val="28"/>
        </w:rPr>
      </w:pPr>
    </w:p>
    <w:p w:rsidR="000D3F40" w:rsidRDefault="000D3F40" w:rsidP="000D3F40">
      <w:pPr>
        <w:rPr>
          <w:rFonts w:ascii="Times New Roman" w:hAnsi="Times New Roman" w:cs="Times New Roman"/>
          <w:sz w:val="28"/>
          <w:szCs w:val="28"/>
        </w:rPr>
      </w:pPr>
    </w:p>
    <w:p w:rsidR="000D3F40" w:rsidRDefault="00923C6E" w:rsidP="007A2A7A">
      <w:pPr>
        <w:jc w:val="right"/>
        <w:rPr>
          <w:rFonts w:ascii="Times New Roman" w:hAnsi="Times New Roman" w:cs="Times New Roman"/>
          <w:sz w:val="28"/>
          <w:szCs w:val="28"/>
        </w:rPr>
      </w:pPr>
      <w:r>
        <w:rPr>
          <w:rFonts w:ascii="Times New Roman" w:hAnsi="Times New Roman" w:cs="Times New Roman"/>
          <w:sz w:val="28"/>
          <w:szCs w:val="28"/>
        </w:rPr>
        <w:t>Приложение</w:t>
      </w:r>
      <w:r w:rsidR="000D3F40">
        <w:rPr>
          <w:rFonts w:ascii="Times New Roman" w:hAnsi="Times New Roman" w:cs="Times New Roman"/>
          <w:sz w:val="28"/>
          <w:szCs w:val="28"/>
        </w:rPr>
        <w:t xml:space="preserve"> </w:t>
      </w:r>
      <w:r w:rsidR="00D70A02">
        <w:rPr>
          <w:rFonts w:ascii="Times New Roman" w:hAnsi="Times New Roman" w:cs="Times New Roman"/>
          <w:sz w:val="28"/>
          <w:szCs w:val="28"/>
        </w:rPr>
        <w:t>3</w:t>
      </w:r>
    </w:p>
    <w:p w:rsidR="00923C6E" w:rsidRPr="00923C6E" w:rsidRDefault="00923C6E" w:rsidP="00923C6E">
      <w:pPr>
        <w:tabs>
          <w:tab w:val="left" w:pos="1290"/>
        </w:tabs>
        <w:spacing w:after="0" w:line="240" w:lineRule="auto"/>
        <w:rPr>
          <w:rFonts w:ascii="Times New Roman" w:eastAsia="Times New Roman" w:hAnsi="Times New Roman" w:cs="Times New Roman"/>
          <w:b/>
          <w:sz w:val="32"/>
          <w:szCs w:val="32"/>
          <w:lang w:eastAsia="ru-RU"/>
        </w:rPr>
      </w:pPr>
      <w:r w:rsidRPr="00923C6E">
        <w:rPr>
          <w:rFonts w:ascii="Times New Roman" w:eastAsia="Times New Roman" w:hAnsi="Times New Roman" w:cs="Times New Roman"/>
          <w:b/>
          <w:sz w:val="32"/>
          <w:szCs w:val="32"/>
          <w:lang w:eastAsia="ru-RU"/>
        </w:rPr>
        <w:t>Комплекс артикуляционной гимнастики № 1.</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Комплекс артикуляционной гимнастики, способствующий выработке движений и положений органов артикуляционного аппарата, необходимых для правильного произношения свистящих звуков [</w:t>
      </w:r>
      <w:proofErr w:type="gramStart"/>
      <w:r w:rsidRPr="00923C6E">
        <w:rPr>
          <w:rFonts w:ascii="Times New Roman" w:eastAsia="Times New Roman" w:hAnsi="Times New Roman" w:cs="Times New Roman"/>
          <w:sz w:val="28"/>
          <w:szCs w:val="28"/>
          <w:lang w:eastAsia="ru-RU"/>
        </w:rPr>
        <w:t>с</w:t>
      </w:r>
      <w:proofErr w:type="gramEnd"/>
      <w:r w:rsidRPr="00923C6E">
        <w:rPr>
          <w:rFonts w:ascii="Times New Roman" w:eastAsia="Times New Roman" w:hAnsi="Times New Roman" w:cs="Times New Roman"/>
          <w:sz w:val="28"/>
          <w:szCs w:val="28"/>
          <w:lang w:eastAsia="ru-RU"/>
        </w:rPr>
        <w:t>], [с'], [з], [з'], [ц]</w:t>
      </w:r>
    </w:p>
    <w:p w:rsidR="00923C6E" w:rsidRPr="007A2A7A" w:rsidRDefault="00923C6E" w:rsidP="007A2A7A">
      <w:pPr>
        <w:pStyle w:val="a3"/>
        <w:numPr>
          <w:ilvl w:val="0"/>
          <w:numId w:val="19"/>
        </w:numPr>
        <w:tabs>
          <w:tab w:val="left" w:pos="1290"/>
        </w:tabs>
        <w:spacing w:after="0" w:line="240" w:lineRule="auto"/>
        <w:jc w:val="both"/>
        <w:rPr>
          <w:rFonts w:ascii="Times New Roman" w:eastAsia="Times New Roman" w:hAnsi="Times New Roman" w:cs="Times New Roman"/>
          <w:b/>
          <w:sz w:val="28"/>
          <w:szCs w:val="28"/>
          <w:lang w:eastAsia="ru-RU"/>
        </w:rPr>
      </w:pPr>
      <w:r w:rsidRPr="007A2A7A">
        <w:rPr>
          <w:rFonts w:ascii="Times New Roman" w:eastAsia="Times New Roman" w:hAnsi="Times New Roman" w:cs="Times New Roman"/>
          <w:b/>
          <w:sz w:val="28"/>
          <w:szCs w:val="28"/>
          <w:lang w:eastAsia="ru-RU"/>
        </w:rPr>
        <w:t>«Заборчик», («Улыбка»)</w:t>
      </w:r>
    </w:p>
    <w:p w:rsidR="00923C6E" w:rsidRPr="00923C6E" w:rsidRDefault="00923C6E" w:rsidP="007A2A7A">
      <w:pPr>
        <w:tabs>
          <w:tab w:val="left" w:pos="1290"/>
        </w:tabs>
        <w:spacing w:after="0" w:line="240" w:lineRule="auto"/>
        <w:ind w:right="-166"/>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закрепление круговых мышц рта, умения</w:t>
      </w:r>
      <w:r w:rsidRPr="00923C6E">
        <w:rPr>
          <w:rFonts w:ascii="Times New Roman" w:eastAsia="Times New Roman" w:hAnsi="Times New Roman" w:cs="Times New Roman"/>
          <w:sz w:val="28"/>
          <w:szCs w:val="28"/>
          <w:lang w:eastAsia="ru-RU"/>
        </w:rPr>
        <w:t xml:space="preserve"> удерживать губы в улыбке.</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так, чтобы верхние и нижние резцы были видны. Удерживать губы в улыбке в спокойном</w:t>
      </w:r>
      <w:r w:rsidRPr="00923C6E">
        <w:rPr>
          <w:rFonts w:ascii="Times New Roman" w:eastAsia="Times New Roman" w:hAnsi="Times New Roman" w:cs="Times New Roman"/>
          <w:sz w:val="20"/>
          <w:szCs w:val="20"/>
          <w:lang w:eastAsia="ru-RU"/>
        </w:rPr>
        <w:t xml:space="preserve"> </w:t>
      </w:r>
      <w:r w:rsidRPr="00923C6E">
        <w:rPr>
          <w:rFonts w:ascii="Times New Roman" w:eastAsia="Times New Roman" w:hAnsi="Times New Roman" w:cs="Times New Roman"/>
          <w:sz w:val="28"/>
          <w:szCs w:val="28"/>
          <w:lang w:eastAsia="ru-RU"/>
        </w:rPr>
        <w:t>положении под счет от 1 до 5-10.</w:t>
      </w:r>
    </w:p>
    <w:p w:rsidR="00923C6E" w:rsidRP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1) зубы должны быть сомкнуты;</w:t>
      </w:r>
      <w:r w:rsidR="00923C6E" w:rsidRPr="00923C6E">
        <w:rPr>
          <w:rFonts w:ascii="Times New Roman" w:eastAsia="Times New Roman" w:hAnsi="Times New Roman" w:cs="Times New Roman"/>
          <w:sz w:val="28"/>
          <w:szCs w:val="28"/>
          <w:lang w:eastAsia="ru-RU"/>
        </w:rPr>
        <w:t xml:space="preserve"> </w:t>
      </w:r>
    </w:p>
    <w:p w:rsidR="00923C6E" w:rsidRP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923C6E" w:rsidRPr="00923C6E">
        <w:rPr>
          <w:rFonts w:ascii="Times New Roman" w:eastAsia="Times New Roman" w:hAnsi="Times New Roman" w:cs="Times New Roman"/>
          <w:sz w:val="28"/>
          <w:szCs w:val="28"/>
          <w:lang w:eastAsia="ru-RU"/>
        </w:rPr>
        <w:t>ледить,  чтобы губы не были напряжены, а нижняя губа не подворачивалась и</w:t>
      </w:r>
      <w:r>
        <w:rPr>
          <w:rFonts w:ascii="Times New Roman" w:eastAsia="Times New Roman" w:hAnsi="Times New Roman" w:cs="Times New Roman"/>
          <w:sz w:val="28"/>
          <w:szCs w:val="28"/>
          <w:lang w:eastAsia="ru-RU"/>
        </w:rPr>
        <w:t xml:space="preserve"> не натягивалась на нижние зубы;</w:t>
      </w:r>
      <w:r w:rsidR="00923C6E" w:rsidRPr="00923C6E">
        <w:rPr>
          <w:rFonts w:ascii="Times New Roman" w:eastAsia="Times New Roman" w:hAnsi="Times New Roman" w:cs="Times New Roman"/>
          <w:sz w:val="28"/>
          <w:szCs w:val="28"/>
          <w:lang w:eastAsia="ru-RU"/>
        </w:rPr>
        <w:t xml:space="preserve"> </w:t>
      </w:r>
    </w:p>
    <w:p w:rsidR="007A2A7A" w:rsidRP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00923C6E" w:rsidRPr="00923C6E">
        <w:rPr>
          <w:rFonts w:ascii="Times New Roman" w:eastAsia="Times New Roman" w:hAnsi="Times New Roman" w:cs="Times New Roman"/>
          <w:sz w:val="28"/>
          <w:szCs w:val="28"/>
          <w:lang w:eastAsia="ru-RU"/>
        </w:rPr>
        <w:t>ерхние и нижние резцы должны быть обнажены.</w:t>
      </w:r>
    </w:p>
    <w:p w:rsidR="00923C6E" w:rsidRPr="00923C6E" w:rsidRDefault="007A2A7A"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2. «Заборчик» («Рупор», «Трубочка»)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укрепление круговых мышц рта, умения</w:t>
      </w:r>
      <w:r w:rsidRPr="00923C6E">
        <w:rPr>
          <w:rFonts w:ascii="Times New Roman" w:eastAsia="Times New Roman" w:hAnsi="Times New Roman" w:cs="Times New Roman"/>
          <w:sz w:val="28"/>
          <w:szCs w:val="28"/>
          <w:lang w:eastAsia="ru-RU"/>
        </w:rPr>
        <w:t xml:space="preserve"> быстро менять положение губ.</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ч</w:t>
      </w:r>
      <w:r w:rsidRPr="00923C6E">
        <w:rPr>
          <w:rFonts w:ascii="Times New Roman" w:eastAsia="Times New Roman" w:hAnsi="Times New Roman" w:cs="Times New Roman"/>
          <w:sz w:val="28"/>
          <w:szCs w:val="28"/>
          <w:lang w:eastAsia="ru-RU"/>
        </w:rPr>
        <w:t>ередование положений губ: в улыбке - трубочкой.</w:t>
      </w:r>
    </w:p>
    <w:p w:rsidR="00923C6E" w:rsidRPr="007A2A7A" w:rsidRDefault="00923C6E" w:rsidP="007A2A7A">
      <w:pPr>
        <w:pStyle w:val="a3"/>
        <w:numPr>
          <w:ilvl w:val="0"/>
          <w:numId w:val="14"/>
        </w:numPr>
        <w:tabs>
          <w:tab w:val="left" w:pos="1290"/>
        </w:tabs>
        <w:spacing w:after="0" w:line="240" w:lineRule="auto"/>
        <w:jc w:val="both"/>
        <w:rPr>
          <w:rFonts w:ascii="Times New Roman" w:eastAsia="Times New Roman" w:hAnsi="Times New Roman" w:cs="Times New Roman"/>
          <w:b/>
          <w:sz w:val="28"/>
          <w:szCs w:val="28"/>
          <w:lang w:eastAsia="ru-RU"/>
        </w:rPr>
      </w:pPr>
      <w:r w:rsidRPr="007A2A7A">
        <w:rPr>
          <w:rFonts w:ascii="Times New Roman" w:eastAsia="Times New Roman" w:hAnsi="Times New Roman" w:cs="Times New Roman"/>
          <w:b/>
          <w:sz w:val="28"/>
          <w:szCs w:val="28"/>
          <w:lang w:eastAsia="ru-RU"/>
        </w:rPr>
        <w:t>«Подуть через трубочку»</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укрепление круговых мышц рта, силы и длительности</w:t>
      </w:r>
      <w:r w:rsidRPr="00923C6E">
        <w:rPr>
          <w:rFonts w:ascii="Times New Roman" w:eastAsia="Times New Roman" w:hAnsi="Times New Roman" w:cs="Times New Roman"/>
          <w:sz w:val="28"/>
          <w:szCs w:val="28"/>
          <w:lang w:eastAsia="ru-RU"/>
        </w:rPr>
        <w:t xml:space="preserve"> выдоха.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Pr="00923C6E">
        <w:rPr>
          <w:rFonts w:ascii="Times New Roman" w:eastAsia="Times New Roman" w:hAnsi="Times New Roman" w:cs="Times New Roman"/>
          <w:sz w:val="28"/>
          <w:szCs w:val="28"/>
          <w:lang w:eastAsia="ru-RU"/>
        </w:rPr>
        <w:t xml:space="preserve"> губы вытянуть «трубочкой» и подуть через них. Стараться дуть как можно дольше.</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Методические указания: следить, чтобы дети не надували щеки.</w:t>
      </w:r>
    </w:p>
    <w:p w:rsidR="00923C6E" w:rsidRPr="007A2A7A" w:rsidRDefault="00923C6E" w:rsidP="007A2A7A">
      <w:pPr>
        <w:pStyle w:val="a3"/>
        <w:numPr>
          <w:ilvl w:val="0"/>
          <w:numId w:val="14"/>
        </w:numPr>
        <w:tabs>
          <w:tab w:val="left" w:pos="1290"/>
        </w:tabs>
        <w:spacing w:after="0" w:line="240" w:lineRule="auto"/>
        <w:jc w:val="both"/>
        <w:rPr>
          <w:rFonts w:ascii="Times New Roman" w:eastAsia="Times New Roman" w:hAnsi="Times New Roman" w:cs="Times New Roman"/>
          <w:b/>
          <w:sz w:val="28"/>
          <w:szCs w:val="28"/>
          <w:lang w:eastAsia="ru-RU"/>
        </w:rPr>
      </w:pPr>
      <w:r w:rsidRPr="007A2A7A">
        <w:rPr>
          <w:rFonts w:ascii="Times New Roman" w:eastAsia="Times New Roman" w:hAnsi="Times New Roman" w:cs="Times New Roman"/>
          <w:b/>
          <w:sz w:val="28"/>
          <w:szCs w:val="28"/>
          <w:lang w:eastAsia="ru-RU"/>
        </w:rPr>
        <w:t>«Язык перешагивает через зубы»</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укрепление мышц языка, умения</w:t>
      </w:r>
      <w:r w:rsidRPr="00923C6E">
        <w:rPr>
          <w:rFonts w:ascii="Times New Roman" w:eastAsia="Times New Roman" w:hAnsi="Times New Roman" w:cs="Times New Roman"/>
          <w:sz w:val="28"/>
          <w:szCs w:val="28"/>
          <w:lang w:eastAsia="ru-RU"/>
        </w:rPr>
        <w:t xml:space="preserve">, расслабив мышцы языка, удерживать его </w:t>
      </w:r>
      <w:proofErr w:type="gramStart"/>
      <w:r w:rsidRPr="00923C6E">
        <w:rPr>
          <w:rFonts w:ascii="Times New Roman" w:eastAsia="Times New Roman" w:hAnsi="Times New Roman" w:cs="Times New Roman"/>
          <w:sz w:val="28"/>
          <w:szCs w:val="28"/>
          <w:lang w:eastAsia="ru-RU"/>
        </w:rPr>
        <w:t>широким</w:t>
      </w:r>
      <w:proofErr w:type="gramEnd"/>
      <w:r w:rsidRPr="00923C6E">
        <w:rPr>
          <w:rFonts w:ascii="Times New Roman" w:eastAsia="Times New Roman" w:hAnsi="Times New Roman" w:cs="Times New Roman"/>
          <w:sz w:val="28"/>
          <w:szCs w:val="28"/>
          <w:lang w:eastAsia="ru-RU"/>
        </w:rPr>
        <w:t>, направлять воздушную струю на середину языка.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рот приоткрыть, язык высунуть изо рта, и подуть на него.</w:t>
      </w:r>
    </w:p>
    <w:p w:rsidR="00923C6E" w:rsidRP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я</w:t>
      </w:r>
      <w:r w:rsidR="00923C6E" w:rsidRPr="00923C6E">
        <w:rPr>
          <w:rFonts w:ascii="Times New Roman" w:eastAsia="Times New Roman" w:hAnsi="Times New Roman" w:cs="Times New Roman"/>
          <w:sz w:val="28"/>
          <w:szCs w:val="28"/>
          <w:lang w:eastAsia="ru-RU"/>
        </w:rPr>
        <w:t>зык должен быть широким, его края касаются углов рта, посередине языка - желобок, по которому проходит воздушная струя.</w:t>
      </w:r>
    </w:p>
    <w:p w:rsidR="00923C6E" w:rsidRPr="007A2A7A" w:rsidRDefault="00923C6E" w:rsidP="007A2A7A">
      <w:pPr>
        <w:pStyle w:val="a3"/>
        <w:numPr>
          <w:ilvl w:val="0"/>
          <w:numId w:val="21"/>
        </w:numPr>
        <w:tabs>
          <w:tab w:val="left" w:pos="1290"/>
        </w:tabs>
        <w:spacing w:after="0" w:line="240" w:lineRule="auto"/>
        <w:jc w:val="both"/>
        <w:rPr>
          <w:rFonts w:ascii="Times New Roman" w:eastAsia="Times New Roman" w:hAnsi="Times New Roman" w:cs="Times New Roman"/>
          <w:b/>
          <w:sz w:val="28"/>
          <w:szCs w:val="28"/>
          <w:lang w:eastAsia="ru-RU"/>
        </w:rPr>
      </w:pPr>
      <w:r w:rsidRPr="007A2A7A">
        <w:rPr>
          <w:rFonts w:ascii="Times New Roman" w:eastAsia="Times New Roman" w:hAnsi="Times New Roman" w:cs="Times New Roman"/>
          <w:b/>
          <w:sz w:val="28"/>
          <w:szCs w:val="28"/>
          <w:lang w:eastAsia="ru-RU"/>
        </w:rPr>
        <w:t>«Качели»</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укрепление мышц языка, чередование</w:t>
      </w:r>
      <w:r w:rsidRPr="00923C6E">
        <w:rPr>
          <w:rFonts w:ascii="Times New Roman" w:eastAsia="Times New Roman" w:hAnsi="Times New Roman" w:cs="Times New Roman"/>
          <w:sz w:val="28"/>
          <w:szCs w:val="28"/>
          <w:lang w:eastAsia="ru-RU"/>
        </w:rPr>
        <w:t xml:space="preserve"> </w:t>
      </w:r>
      <w:r w:rsidR="007A2A7A">
        <w:rPr>
          <w:rFonts w:ascii="Times New Roman" w:eastAsia="Times New Roman" w:hAnsi="Times New Roman" w:cs="Times New Roman"/>
          <w:sz w:val="28"/>
          <w:szCs w:val="28"/>
          <w:lang w:eastAsia="ru-RU"/>
        </w:rPr>
        <w:t xml:space="preserve">движений языка вверх- вниз, </w:t>
      </w:r>
      <w:r w:rsidRPr="00923C6E">
        <w:rPr>
          <w:rFonts w:ascii="Times New Roman" w:eastAsia="Times New Roman" w:hAnsi="Times New Roman" w:cs="Times New Roman"/>
          <w:sz w:val="28"/>
          <w:szCs w:val="28"/>
          <w:lang w:eastAsia="ru-RU"/>
        </w:rPr>
        <w:t xml:space="preserve"> умение управлять языком.</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показать зубы, приоткрыть рот, положить широкий язык за нижние зубы (с внутренней стороны) и удерживать в таком положении под счет от 1 до 5. Потом поднять широкий язык за верхние зубы (тоже с внутренней стороны) и удерживать под счет от 1 до 5. Так поочерёдно менять положение языка 4-6 раз.</w:t>
      </w:r>
    </w:p>
    <w:p w:rsid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указаний: с</w:t>
      </w:r>
      <w:r w:rsidR="00923C6E" w:rsidRPr="00923C6E">
        <w:rPr>
          <w:rFonts w:ascii="Times New Roman" w:eastAsia="Times New Roman" w:hAnsi="Times New Roman" w:cs="Times New Roman"/>
          <w:sz w:val="28"/>
          <w:szCs w:val="28"/>
          <w:lang w:eastAsia="ru-RU"/>
        </w:rPr>
        <w:t>ледить, чтобы работал только язык, а нижняя челюсть и губы оставались неподвижными.</w:t>
      </w:r>
    </w:p>
    <w:p w:rsidR="007A2A7A" w:rsidRP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p>
    <w:p w:rsidR="00D70A02" w:rsidRDefault="00D70A02" w:rsidP="00D70A02">
      <w:pPr>
        <w:pStyle w:val="a3"/>
        <w:tabs>
          <w:tab w:val="left" w:pos="1290"/>
        </w:tabs>
        <w:spacing w:after="0" w:line="240" w:lineRule="auto"/>
        <w:jc w:val="both"/>
        <w:rPr>
          <w:rFonts w:ascii="Times New Roman" w:eastAsia="Times New Roman" w:hAnsi="Times New Roman" w:cs="Times New Roman"/>
          <w:b/>
          <w:sz w:val="28"/>
          <w:szCs w:val="28"/>
          <w:lang w:eastAsia="ru-RU"/>
        </w:rPr>
      </w:pPr>
    </w:p>
    <w:p w:rsidR="00D70A02" w:rsidRDefault="00D70A02" w:rsidP="00D70A02">
      <w:pPr>
        <w:pStyle w:val="a3"/>
        <w:tabs>
          <w:tab w:val="left" w:pos="129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p w:rsidR="00923C6E" w:rsidRPr="007A2A7A" w:rsidRDefault="00923C6E" w:rsidP="007A2A7A">
      <w:pPr>
        <w:pStyle w:val="a3"/>
        <w:numPr>
          <w:ilvl w:val="0"/>
          <w:numId w:val="20"/>
        </w:numPr>
        <w:tabs>
          <w:tab w:val="left" w:pos="1290"/>
        </w:tabs>
        <w:spacing w:after="0" w:line="240" w:lineRule="auto"/>
        <w:jc w:val="both"/>
        <w:rPr>
          <w:rFonts w:ascii="Times New Roman" w:eastAsia="Times New Roman" w:hAnsi="Times New Roman" w:cs="Times New Roman"/>
          <w:b/>
          <w:sz w:val="28"/>
          <w:szCs w:val="28"/>
          <w:lang w:eastAsia="ru-RU"/>
        </w:rPr>
      </w:pPr>
      <w:r w:rsidRPr="007A2A7A">
        <w:rPr>
          <w:rFonts w:ascii="Times New Roman" w:eastAsia="Times New Roman" w:hAnsi="Times New Roman" w:cs="Times New Roman"/>
          <w:b/>
          <w:sz w:val="28"/>
          <w:szCs w:val="28"/>
          <w:lang w:eastAsia="ru-RU"/>
        </w:rPr>
        <w:lastRenderedPageBreak/>
        <w:t>«Наказать непослушный язык»</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вырабатывание умения</w:t>
      </w:r>
      <w:r w:rsidRPr="00923C6E">
        <w:rPr>
          <w:rFonts w:ascii="Times New Roman" w:eastAsia="Times New Roman" w:hAnsi="Times New Roman" w:cs="Times New Roman"/>
          <w:sz w:val="28"/>
          <w:szCs w:val="28"/>
          <w:lang w:eastAsia="ru-RU"/>
        </w:rPr>
        <w:t xml:space="preserve">, расслабив мышцы языка, удерживать его </w:t>
      </w:r>
      <w:proofErr w:type="gramStart"/>
      <w:r w:rsidRPr="00923C6E">
        <w:rPr>
          <w:rFonts w:ascii="Times New Roman" w:eastAsia="Times New Roman" w:hAnsi="Times New Roman" w:cs="Times New Roman"/>
          <w:sz w:val="28"/>
          <w:szCs w:val="28"/>
          <w:lang w:eastAsia="ru-RU"/>
        </w:rPr>
        <w:t>широким</w:t>
      </w:r>
      <w:proofErr w:type="gramEnd"/>
      <w:r w:rsidRPr="00923C6E">
        <w:rPr>
          <w:rFonts w:ascii="Times New Roman" w:eastAsia="Times New Roman" w:hAnsi="Times New Roman" w:cs="Times New Roman"/>
          <w:sz w:val="28"/>
          <w:szCs w:val="28"/>
          <w:lang w:eastAsia="ru-RU"/>
        </w:rPr>
        <w:t>, распластанным.</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улыбнуться, п</w:t>
      </w:r>
      <w:r w:rsidRPr="00923C6E">
        <w:rPr>
          <w:rFonts w:ascii="Times New Roman" w:eastAsia="Times New Roman" w:hAnsi="Times New Roman" w:cs="Times New Roman"/>
          <w:sz w:val="28"/>
          <w:szCs w:val="28"/>
          <w:lang w:eastAsia="ru-RU"/>
        </w:rPr>
        <w:t xml:space="preserve">риоткрыть рот. Спокойно положить язык на нижнюю губу и, пошлёпывая его губами, произносить звуки ПЯ - ПЯ </w:t>
      </w:r>
      <w:proofErr w:type="gramStart"/>
      <w:r w:rsidRPr="00923C6E">
        <w:rPr>
          <w:rFonts w:ascii="Times New Roman" w:eastAsia="Times New Roman" w:hAnsi="Times New Roman" w:cs="Times New Roman"/>
          <w:sz w:val="28"/>
          <w:szCs w:val="28"/>
          <w:lang w:eastAsia="ru-RU"/>
        </w:rPr>
        <w:t>-П</w:t>
      </w:r>
      <w:proofErr w:type="gramEnd"/>
      <w:r w:rsidRPr="00923C6E">
        <w:rPr>
          <w:rFonts w:ascii="Times New Roman" w:eastAsia="Times New Roman" w:hAnsi="Times New Roman" w:cs="Times New Roman"/>
          <w:sz w:val="28"/>
          <w:szCs w:val="28"/>
          <w:lang w:eastAsia="ru-RU"/>
        </w:rPr>
        <w:t>Я. Удерживать широкий язык в спокойном положении при открытом рте под счет от 1 до 5-10.</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1) н</w:t>
      </w:r>
      <w:r w:rsidR="00923C6E" w:rsidRPr="00923C6E">
        <w:rPr>
          <w:rFonts w:ascii="Times New Roman" w:eastAsia="Times New Roman" w:hAnsi="Times New Roman" w:cs="Times New Roman"/>
          <w:sz w:val="28"/>
          <w:szCs w:val="28"/>
          <w:lang w:eastAsia="ru-RU"/>
        </w:rPr>
        <w:t>ижнюю губу не следует подворачив</w:t>
      </w:r>
      <w:r>
        <w:rPr>
          <w:rFonts w:ascii="Times New Roman" w:eastAsia="Times New Roman" w:hAnsi="Times New Roman" w:cs="Times New Roman"/>
          <w:sz w:val="28"/>
          <w:szCs w:val="28"/>
          <w:lang w:eastAsia="ru-RU"/>
        </w:rPr>
        <w:t>ать и натягивать на нижние зубы;</w:t>
      </w:r>
      <w:r w:rsidR="00923C6E" w:rsidRPr="00923C6E">
        <w:rPr>
          <w:rFonts w:ascii="Times New Roman" w:eastAsia="Times New Roman" w:hAnsi="Times New Roman" w:cs="Times New Roman"/>
          <w:sz w:val="28"/>
          <w:szCs w:val="28"/>
          <w:lang w:eastAsia="ru-RU"/>
        </w:rPr>
        <w:t xml:space="preserve"> </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w:t>
      </w:r>
      <w:r w:rsidR="00923C6E" w:rsidRPr="00923C6E">
        <w:rPr>
          <w:rFonts w:ascii="Times New Roman" w:eastAsia="Times New Roman" w:hAnsi="Times New Roman" w:cs="Times New Roman"/>
          <w:sz w:val="28"/>
          <w:szCs w:val="28"/>
          <w:lang w:eastAsia="ru-RU"/>
        </w:rPr>
        <w:t>зык должен быть широк</w:t>
      </w:r>
      <w:r>
        <w:rPr>
          <w:rFonts w:ascii="Times New Roman" w:eastAsia="Times New Roman" w:hAnsi="Times New Roman" w:cs="Times New Roman"/>
          <w:sz w:val="28"/>
          <w:szCs w:val="28"/>
          <w:lang w:eastAsia="ru-RU"/>
        </w:rPr>
        <w:t>им, края его касаются углов рта;</w:t>
      </w:r>
    </w:p>
    <w:p w:rsidR="00923C6E" w:rsidRP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923C6E" w:rsidRPr="00923C6E">
        <w:rPr>
          <w:rFonts w:ascii="Times New Roman" w:eastAsia="Times New Roman" w:hAnsi="Times New Roman" w:cs="Times New Roman"/>
          <w:sz w:val="28"/>
          <w:szCs w:val="28"/>
          <w:lang w:eastAsia="ru-RU"/>
        </w:rPr>
        <w:t xml:space="preserve">охлопывать язык губами надо несколько раз на одном выдохе. Следить, чтобы ребёнок не задерживал выдыхаемый воздух. </w:t>
      </w:r>
      <w:proofErr w:type="gramStart"/>
      <w:r w:rsidR="00923C6E" w:rsidRPr="00923C6E">
        <w:rPr>
          <w:rFonts w:ascii="Times New Roman" w:eastAsia="Times New Roman" w:hAnsi="Times New Roman" w:cs="Times New Roman"/>
          <w:sz w:val="28"/>
          <w:szCs w:val="28"/>
          <w:lang w:eastAsia="ru-RU"/>
        </w:rPr>
        <w:t>Контроль  за</w:t>
      </w:r>
      <w:proofErr w:type="gramEnd"/>
      <w:r w:rsidR="00923C6E" w:rsidRPr="00923C6E">
        <w:rPr>
          <w:rFonts w:ascii="Times New Roman" w:eastAsia="Times New Roman" w:hAnsi="Times New Roman" w:cs="Times New Roman"/>
          <w:sz w:val="28"/>
          <w:szCs w:val="28"/>
          <w:lang w:eastAsia="ru-RU"/>
        </w:rPr>
        <w:t xml:space="preserve"> выдыхаемой струёй воздуха осуществляется с помощью ватки, поднесенной ко рту ребёнка: если упражнение выполняется правильно, ватка будет отклоняться.</w:t>
      </w:r>
    </w:p>
    <w:p w:rsidR="00923C6E" w:rsidRPr="00923C6E" w:rsidRDefault="007A2A7A"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«Лопата» («Блинчик»)</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w:t>
      </w:r>
      <w:proofErr w:type="spellStart"/>
      <w:r w:rsidR="007A2A7A">
        <w:rPr>
          <w:rFonts w:ascii="Times New Roman" w:eastAsia="Times New Roman" w:hAnsi="Times New Roman" w:cs="Times New Roman"/>
          <w:sz w:val="28"/>
          <w:szCs w:val="28"/>
          <w:lang w:eastAsia="ru-RU"/>
        </w:rPr>
        <w:t>выработывание</w:t>
      </w:r>
      <w:proofErr w:type="spellEnd"/>
      <w:r w:rsidR="007A2A7A">
        <w:rPr>
          <w:rFonts w:ascii="Times New Roman" w:eastAsia="Times New Roman" w:hAnsi="Times New Roman" w:cs="Times New Roman"/>
          <w:sz w:val="28"/>
          <w:szCs w:val="28"/>
          <w:lang w:eastAsia="ru-RU"/>
        </w:rPr>
        <w:t xml:space="preserve"> умения</w:t>
      </w:r>
      <w:r w:rsidRPr="00923C6E">
        <w:rPr>
          <w:rFonts w:ascii="Times New Roman" w:eastAsia="Times New Roman" w:hAnsi="Times New Roman" w:cs="Times New Roman"/>
          <w:sz w:val="28"/>
          <w:szCs w:val="28"/>
          <w:lang w:eastAsia="ru-RU"/>
        </w:rPr>
        <w:t xml:space="preserve"> делать язык широким и удерживать его в спокойном, расслабленном состоянии.</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приоткрыть рот, положить широкий передний край языка на нижнюю губу. Удерживать его в таком положении под счет от 1 до 5-10.</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1) г</w:t>
      </w:r>
      <w:r w:rsidR="00923C6E" w:rsidRPr="00923C6E">
        <w:rPr>
          <w:rFonts w:ascii="Times New Roman" w:eastAsia="Times New Roman" w:hAnsi="Times New Roman" w:cs="Times New Roman"/>
          <w:sz w:val="28"/>
          <w:szCs w:val="28"/>
          <w:lang w:eastAsia="ru-RU"/>
        </w:rPr>
        <w:t>убы не растягивать в сильную у</w:t>
      </w:r>
      <w:r>
        <w:rPr>
          <w:rFonts w:ascii="Times New Roman" w:eastAsia="Times New Roman" w:hAnsi="Times New Roman" w:cs="Times New Roman"/>
          <w:sz w:val="28"/>
          <w:szCs w:val="28"/>
          <w:lang w:eastAsia="ru-RU"/>
        </w:rPr>
        <w:t xml:space="preserve">лыбку, чтобы не было напряжения; </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923C6E" w:rsidRPr="00923C6E">
        <w:rPr>
          <w:rFonts w:ascii="Times New Roman" w:eastAsia="Times New Roman" w:hAnsi="Times New Roman" w:cs="Times New Roman"/>
          <w:sz w:val="28"/>
          <w:szCs w:val="28"/>
          <w:lang w:eastAsia="ru-RU"/>
        </w:rPr>
        <w:t>ледить, чтобы</w:t>
      </w:r>
      <w:r>
        <w:rPr>
          <w:rFonts w:ascii="Times New Roman" w:eastAsia="Times New Roman" w:hAnsi="Times New Roman" w:cs="Times New Roman"/>
          <w:sz w:val="28"/>
          <w:szCs w:val="28"/>
          <w:lang w:eastAsia="ru-RU"/>
        </w:rPr>
        <w:t xml:space="preserve"> не подворачивалась нижняя губа;</w:t>
      </w:r>
      <w:r w:rsidR="00923C6E" w:rsidRPr="00923C6E">
        <w:rPr>
          <w:rFonts w:ascii="Times New Roman" w:eastAsia="Times New Roman" w:hAnsi="Times New Roman" w:cs="Times New Roman"/>
          <w:sz w:val="28"/>
          <w:szCs w:val="28"/>
          <w:lang w:eastAsia="ru-RU"/>
        </w:rPr>
        <w:t xml:space="preserve"> </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w:t>
      </w:r>
      <w:r w:rsidR="00923C6E" w:rsidRPr="00923C6E">
        <w:rPr>
          <w:rFonts w:ascii="Times New Roman" w:eastAsia="Times New Roman" w:hAnsi="Times New Roman" w:cs="Times New Roman"/>
          <w:sz w:val="28"/>
          <w:szCs w:val="28"/>
          <w:lang w:eastAsia="ru-RU"/>
        </w:rPr>
        <w:t>е высовывать язык далеко: он должен только</w:t>
      </w:r>
      <w:r>
        <w:rPr>
          <w:rFonts w:ascii="Times New Roman" w:eastAsia="Times New Roman" w:hAnsi="Times New Roman" w:cs="Times New Roman"/>
          <w:sz w:val="28"/>
          <w:szCs w:val="28"/>
          <w:lang w:eastAsia="ru-RU"/>
        </w:rPr>
        <w:t xml:space="preserve"> накрывать нижнюю губу;</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боко</w:t>
      </w:r>
      <w:r w:rsidR="00923C6E" w:rsidRPr="00923C6E">
        <w:rPr>
          <w:rFonts w:ascii="Times New Roman" w:eastAsia="Times New Roman" w:hAnsi="Times New Roman" w:cs="Times New Roman"/>
          <w:sz w:val="28"/>
          <w:szCs w:val="28"/>
          <w:lang w:eastAsia="ru-RU"/>
        </w:rPr>
        <w:t>вые края языка должны кас</w:t>
      </w:r>
      <w:r>
        <w:rPr>
          <w:rFonts w:ascii="Times New Roman" w:eastAsia="Times New Roman" w:hAnsi="Times New Roman" w:cs="Times New Roman"/>
          <w:sz w:val="28"/>
          <w:szCs w:val="28"/>
          <w:lang w:eastAsia="ru-RU"/>
        </w:rPr>
        <w:t>аться углов рта;</w:t>
      </w:r>
      <w:r w:rsidR="00923C6E" w:rsidRPr="00923C6E">
        <w:rPr>
          <w:rFonts w:ascii="Times New Roman" w:eastAsia="Times New Roman" w:hAnsi="Times New Roman" w:cs="Times New Roman"/>
          <w:sz w:val="28"/>
          <w:szCs w:val="28"/>
          <w:lang w:eastAsia="ru-RU"/>
        </w:rPr>
        <w:t xml:space="preserve"> </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5</w:t>
      </w:r>
      <w:r w:rsidR="007A2A7A">
        <w:rPr>
          <w:rFonts w:ascii="Times New Roman" w:eastAsia="Times New Roman" w:hAnsi="Times New Roman" w:cs="Times New Roman"/>
          <w:sz w:val="28"/>
          <w:szCs w:val="28"/>
          <w:lang w:eastAsia="ru-RU"/>
        </w:rPr>
        <w:t>) если это упражнение не получа</w:t>
      </w:r>
      <w:r w:rsidRPr="00923C6E">
        <w:rPr>
          <w:rFonts w:ascii="Times New Roman" w:eastAsia="Times New Roman" w:hAnsi="Times New Roman" w:cs="Times New Roman"/>
          <w:sz w:val="28"/>
          <w:szCs w:val="28"/>
          <w:lang w:eastAsia="ru-RU"/>
        </w:rPr>
        <w:t>ется, надо вернуться к упражнению «Наказать непослушный язык».</w:t>
      </w:r>
    </w:p>
    <w:p w:rsidR="00923C6E" w:rsidRPr="00923C6E" w:rsidRDefault="007A2A7A"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«Кто дальше загонит мяч!»</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вырабатывание плавной, длительной, непрерывной воздушной струи, идущей</w:t>
      </w:r>
      <w:r w:rsidRPr="00923C6E">
        <w:rPr>
          <w:rFonts w:ascii="Times New Roman" w:eastAsia="Times New Roman" w:hAnsi="Times New Roman" w:cs="Times New Roman"/>
          <w:sz w:val="28"/>
          <w:szCs w:val="28"/>
          <w:lang w:eastAsia="ru-RU"/>
        </w:rPr>
        <w:t xml:space="preserve"> посередине языка.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положить широкий передний край языка на нижнюю губу и, как бы произнося длительно звук [ф], сдуть ватку на противоположный край стола.</w:t>
      </w:r>
    </w:p>
    <w:p w:rsidR="005D6BDB"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указания: </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w:t>
      </w:r>
      <w:r w:rsidR="00923C6E" w:rsidRPr="00923C6E">
        <w:rPr>
          <w:rFonts w:ascii="Times New Roman" w:eastAsia="Times New Roman" w:hAnsi="Times New Roman" w:cs="Times New Roman"/>
          <w:sz w:val="28"/>
          <w:szCs w:val="28"/>
          <w:lang w:eastAsia="ru-RU"/>
        </w:rPr>
        <w:t>ижняя губа не дол</w:t>
      </w:r>
      <w:r>
        <w:rPr>
          <w:rFonts w:ascii="Times New Roman" w:eastAsia="Times New Roman" w:hAnsi="Times New Roman" w:cs="Times New Roman"/>
          <w:sz w:val="28"/>
          <w:szCs w:val="28"/>
          <w:lang w:eastAsia="ru-RU"/>
        </w:rPr>
        <w:t>жна натягиваться на нижние зубы;</w:t>
      </w:r>
      <w:r w:rsidR="00923C6E" w:rsidRPr="00923C6E">
        <w:rPr>
          <w:rFonts w:ascii="Times New Roman" w:eastAsia="Times New Roman" w:hAnsi="Times New Roman" w:cs="Times New Roman"/>
          <w:sz w:val="28"/>
          <w:szCs w:val="28"/>
          <w:lang w:eastAsia="ru-RU"/>
        </w:rPr>
        <w:t xml:space="preserve"> </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нельзя надувать щеки;</w:t>
      </w:r>
      <w:r w:rsidR="00923C6E" w:rsidRPr="00923C6E">
        <w:rPr>
          <w:rFonts w:ascii="Times New Roman" w:eastAsia="Times New Roman" w:hAnsi="Times New Roman" w:cs="Times New Roman"/>
          <w:sz w:val="28"/>
          <w:szCs w:val="28"/>
          <w:lang w:eastAsia="ru-RU"/>
        </w:rPr>
        <w:t xml:space="preserve"> </w:t>
      </w:r>
    </w:p>
    <w:p w:rsidR="00923C6E" w:rsidRP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00923C6E" w:rsidRPr="00923C6E">
        <w:rPr>
          <w:rFonts w:ascii="Times New Roman" w:eastAsia="Times New Roman" w:hAnsi="Times New Roman" w:cs="Times New Roman"/>
          <w:sz w:val="28"/>
          <w:szCs w:val="28"/>
          <w:lang w:eastAsia="ru-RU"/>
        </w:rPr>
        <w:t>ледить, чтобы дети</w:t>
      </w:r>
      <w:r w:rsidR="00923C6E" w:rsidRPr="00923C6E">
        <w:rPr>
          <w:rFonts w:ascii="Times New Roman" w:eastAsia="Times New Roman" w:hAnsi="Times New Roman" w:cs="Times New Roman"/>
          <w:sz w:val="20"/>
          <w:szCs w:val="20"/>
          <w:lang w:eastAsia="ru-RU"/>
        </w:rPr>
        <w:t xml:space="preserve"> </w:t>
      </w:r>
      <w:r w:rsidR="00923C6E" w:rsidRPr="00923C6E">
        <w:rPr>
          <w:rFonts w:ascii="Times New Roman" w:eastAsia="Times New Roman" w:hAnsi="Times New Roman" w:cs="Times New Roman"/>
          <w:sz w:val="28"/>
          <w:szCs w:val="28"/>
          <w:lang w:eastAsia="ru-RU"/>
        </w:rPr>
        <w:t>произносили звук [ф], а не звук [х], т.е. чтобы воздушная струя была узкая, а не рассеянная.</w:t>
      </w:r>
    </w:p>
    <w:p w:rsidR="00923C6E" w:rsidRPr="00923C6E" w:rsidRDefault="007A2A7A"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«Почистим зубы» («Чьи зубы чище»)</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обучение</w:t>
      </w:r>
      <w:r w:rsidRPr="00923C6E">
        <w:rPr>
          <w:rFonts w:ascii="Times New Roman" w:eastAsia="Times New Roman" w:hAnsi="Times New Roman" w:cs="Times New Roman"/>
          <w:sz w:val="28"/>
          <w:szCs w:val="28"/>
          <w:lang w:eastAsia="ru-RU"/>
        </w:rPr>
        <w:t xml:space="preserve"> детей удерживать кончик языка за нижними зубами.</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7A2A7A">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показать зубы, приоткрыть рот и кончиком языка «почистить» нижние зубы, делая движения языком снизу вверх.</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указания: </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w:t>
      </w:r>
      <w:r w:rsidR="00923C6E" w:rsidRPr="00923C6E">
        <w:rPr>
          <w:rFonts w:ascii="Times New Roman" w:eastAsia="Times New Roman" w:hAnsi="Times New Roman" w:cs="Times New Roman"/>
          <w:sz w:val="28"/>
          <w:szCs w:val="28"/>
          <w:lang w:eastAsia="ru-RU"/>
        </w:rPr>
        <w:t>убы неподвижн</w:t>
      </w:r>
      <w:r>
        <w:rPr>
          <w:rFonts w:ascii="Times New Roman" w:eastAsia="Times New Roman" w:hAnsi="Times New Roman" w:cs="Times New Roman"/>
          <w:sz w:val="28"/>
          <w:szCs w:val="28"/>
          <w:lang w:eastAsia="ru-RU"/>
        </w:rPr>
        <w:t>ы, находятся в положении улыбки;</w:t>
      </w:r>
      <w:r w:rsidR="00923C6E" w:rsidRPr="00923C6E">
        <w:rPr>
          <w:rFonts w:ascii="Times New Roman" w:eastAsia="Times New Roman" w:hAnsi="Times New Roman" w:cs="Times New Roman"/>
          <w:sz w:val="28"/>
          <w:szCs w:val="28"/>
          <w:lang w:eastAsia="ru-RU"/>
        </w:rPr>
        <w:t xml:space="preserve"> </w:t>
      </w:r>
    </w:p>
    <w:p w:rsidR="007A2A7A"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w:t>
      </w:r>
      <w:r w:rsidR="00923C6E" w:rsidRPr="00923C6E">
        <w:rPr>
          <w:rFonts w:ascii="Times New Roman" w:eastAsia="Times New Roman" w:hAnsi="Times New Roman" w:cs="Times New Roman"/>
          <w:sz w:val="28"/>
          <w:szCs w:val="28"/>
          <w:lang w:eastAsia="ru-RU"/>
        </w:rPr>
        <w:t>ижняя ч</w:t>
      </w:r>
      <w:r>
        <w:rPr>
          <w:rFonts w:ascii="Times New Roman" w:eastAsia="Times New Roman" w:hAnsi="Times New Roman" w:cs="Times New Roman"/>
          <w:sz w:val="28"/>
          <w:szCs w:val="28"/>
          <w:lang w:eastAsia="ru-RU"/>
        </w:rPr>
        <w:t>елюсть тоже не должна двигаться;</w:t>
      </w:r>
      <w:r w:rsidR="00923C6E" w:rsidRPr="00923C6E">
        <w:rPr>
          <w:rFonts w:ascii="Times New Roman" w:eastAsia="Times New Roman" w:hAnsi="Times New Roman" w:cs="Times New Roman"/>
          <w:sz w:val="28"/>
          <w:szCs w:val="28"/>
          <w:lang w:eastAsia="ru-RU"/>
        </w:rPr>
        <w:t xml:space="preserve"> </w:t>
      </w:r>
    </w:p>
    <w:p w:rsidR="00923C6E" w:rsidRDefault="007A2A7A"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w:t>
      </w:r>
      <w:r w:rsidR="00923C6E" w:rsidRPr="00923C6E">
        <w:rPr>
          <w:rFonts w:ascii="Times New Roman" w:eastAsia="Times New Roman" w:hAnsi="Times New Roman" w:cs="Times New Roman"/>
          <w:sz w:val="28"/>
          <w:szCs w:val="28"/>
          <w:lang w:eastAsia="ru-RU"/>
        </w:rPr>
        <w:t>вигая языком снизу вверх, следить, чтобы кончик языка был широким и начинал движение от корней нижних зубов.</w:t>
      </w:r>
    </w:p>
    <w:p w:rsidR="00D70A02" w:rsidRPr="00923C6E" w:rsidRDefault="00D70A02" w:rsidP="00D70A02">
      <w:pPr>
        <w:tabs>
          <w:tab w:val="left" w:pos="129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923C6E" w:rsidRPr="00923C6E" w:rsidRDefault="007A2A7A"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923C6E" w:rsidRPr="00923C6E">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«Горка» («Катушка»)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7A2A7A">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подъём</w:t>
      </w:r>
      <w:r w:rsidR="007A2A7A">
        <w:rPr>
          <w:rFonts w:ascii="Times New Roman" w:eastAsia="Times New Roman" w:hAnsi="Times New Roman" w:cs="Times New Roman"/>
          <w:sz w:val="28"/>
          <w:szCs w:val="28"/>
          <w:lang w:eastAsia="ru-RU"/>
        </w:rPr>
        <w:t>а спинки языка вверх, умения</w:t>
      </w:r>
      <w:r w:rsidRPr="00923C6E">
        <w:rPr>
          <w:rFonts w:ascii="Times New Roman" w:eastAsia="Times New Roman" w:hAnsi="Times New Roman" w:cs="Times New Roman"/>
          <w:sz w:val="28"/>
          <w:szCs w:val="28"/>
          <w:lang w:eastAsia="ru-RU"/>
        </w:rPr>
        <w:t xml:space="preserve"> удерживать кончик языка у нижних зубов.</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рот приоткрыт, г</w:t>
      </w:r>
      <w:r w:rsidRPr="00923C6E">
        <w:rPr>
          <w:rFonts w:ascii="Times New Roman" w:eastAsia="Times New Roman" w:hAnsi="Times New Roman" w:cs="Times New Roman"/>
          <w:sz w:val="28"/>
          <w:szCs w:val="28"/>
          <w:lang w:eastAsia="ru-RU"/>
        </w:rPr>
        <w:t>убы в улыбке. Широкий кончик языка упирается в основания нижних резцов. Спинка языка выгибается, затем выравнивается.</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w:t>
      </w:r>
      <w:r w:rsidR="00923C6E" w:rsidRPr="00923C6E">
        <w:rPr>
          <w:rFonts w:ascii="Times New Roman" w:eastAsia="Times New Roman" w:hAnsi="Times New Roman" w:cs="Times New Roman"/>
          <w:sz w:val="28"/>
          <w:szCs w:val="28"/>
          <w:lang w:eastAsia="ru-RU"/>
        </w:rPr>
        <w:t>убы неподвижн</w:t>
      </w:r>
      <w:r>
        <w:rPr>
          <w:rFonts w:ascii="Times New Roman" w:eastAsia="Times New Roman" w:hAnsi="Times New Roman" w:cs="Times New Roman"/>
          <w:sz w:val="28"/>
          <w:szCs w:val="28"/>
          <w:lang w:eastAsia="ru-RU"/>
        </w:rPr>
        <w:t>ы, находятся в положении улыбки;</w:t>
      </w:r>
      <w:r w:rsidR="00923C6E" w:rsidRPr="00923C6E">
        <w:rPr>
          <w:rFonts w:ascii="Times New Roman" w:eastAsia="Times New Roman" w:hAnsi="Times New Roman" w:cs="Times New Roman"/>
          <w:sz w:val="28"/>
          <w:szCs w:val="28"/>
          <w:lang w:eastAsia="ru-RU"/>
        </w:rPr>
        <w:t xml:space="preserve">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язык должен быть широким;</w:t>
      </w:r>
      <w:r w:rsidR="00923C6E" w:rsidRPr="00923C6E">
        <w:rPr>
          <w:rFonts w:ascii="Times New Roman" w:eastAsia="Times New Roman" w:hAnsi="Times New Roman" w:cs="Times New Roman"/>
          <w:sz w:val="28"/>
          <w:szCs w:val="28"/>
          <w:lang w:eastAsia="ru-RU"/>
        </w:rPr>
        <w:t xml:space="preserve"> </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w:t>
      </w:r>
      <w:r w:rsidR="00923C6E" w:rsidRPr="00923C6E">
        <w:rPr>
          <w:rFonts w:ascii="Times New Roman" w:eastAsia="Times New Roman" w:hAnsi="Times New Roman" w:cs="Times New Roman"/>
          <w:sz w:val="28"/>
          <w:szCs w:val="28"/>
          <w:lang w:eastAsia="ru-RU"/>
        </w:rPr>
        <w:t>ончик языка не должен отрываться от зубов.</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«Желобок»</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 умения</w:t>
      </w:r>
      <w:r w:rsidRPr="00923C6E">
        <w:rPr>
          <w:rFonts w:ascii="Times New Roman" w:eastAsia="Times New Roman" w:hAnsi="Times New Roman" w:cs="Times New Roman"/>
          <w:sz w:val="28"/>
          <w:szCs w:val="28"/>
          <w:lang w:eastAsia="ru-RU"/>
        </w:rPr>
        <w:t xml:space="preserve"> направлять воздушную струю на середину языка.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приоткрыть рот, язык широкий, положить его за нижние зубы, воздушную струю направлять на середину языка.</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я</w:t>
      </w:r>
      <w:r w:rsidR="00923C6E" w:rsidRPr="00923C6E">
        <w:rPr>
          <w:rFonts w:ascii="Times New Roman" w:eastAsia="Times New Roman" w:hAnsi="Times New Roman" w:cs="Times New Roman"/>
          <w:sz w:val="28"/>
          <w:szCs w:val="28"/>
          <w:lang w:eastAsia="ru-RU"/>
        </w:rPr>
        <w:t>зык должен быть широким, кончик языка должен упирается в корни передних нижних зубов, посередине языка - желобок.</w:t>
      </w:r>
    </w:p>
    <w:p w:rsidR="00923C6E" w:rsidRDefault="005D6BDB" w:rsidP="005D6BDB">
      <w:pPr>
        <w:pStyle w:val="a3"/>
        <w:numPr>
          <w:ilvl w:val="0"/>
          <w:numId w:val="22"/>
        </w:numPr>
        <w:tabs>
          <w:tab w:val="left" w:pos="1290"/>
        </w:tabs>
        <w:spacing w:after="0" w:line="240" w:lineRule="auto"/>
        <w:jc w:val="both"/>
        <w:rPr>
          <w:rFonts w:ascii="Times New Roman" w:eastAsia="Times New Roman" w:hAnsi="Times New Roman" w:cs="Times New Roman"/>
          <w:b/>
          <w:sz w:val="28"/>
          <w:szCs w:val="28"/>
          <w:lang w:eastAsia="ru-RU"/>
        </w:rPr>
      </w:pPr>
      <w:r w:rsidRPr="005D6BDB">
        <w:rPr>
          <w:rFonts w:ascii="Times New Roman" w:eastAsia="Times New Roman" w:hAnsi="Times New Roman" w:cs="Times New Roman"/>
          <w:b/>
          <w:sz w:val="28"/>
          <w:szCs w:val="28"/>
          <w:lang w:eastAsia="ru-RU"/>
        </w:rPr>
        <w:t xml:space="preserve"> </w:t>
      </w:r>
      <w:r w:rsidR="00923C6E" w:rsidRPr="005D6BDB">
        <w:rPr>
          <w:rFonts w:ascii="Times New Roman" w:eastAsia="Times New Roman" w:hAnsi="Times New Roman" w:cs="Times New Roman"/>
          <w:b/>
          <w:sz w:val="28"/>
          <w:szCs w:val="28"/>
          <w:lang w:eastAsia="ru-RU"/>
        </w:rPr>
        <w:t>«Наказать непослушный Язык» (см. следующий блок, п. 1)</w:t>
      </w:r>
    </w:p>
    <w:p w:rsidR="005D6BDB" w:rsidRPr="005D6BDB" w:rsidRDefault="005D6BDB" w:rsidP="005D6BDB">
      <w:pPr>
        <w:pStyle w:val="a3"/>
        <w:tabs>
          <w:tab w:val="left" w:pos="1290"/>
        </w:tabs>
        <w:spacing w:after="0" w:line="240" w:lineRule="auto"/>
        <w:jc w:val="both"/>
        <w:rPr>
          <w:rFonts w:ascii="Times New Roman" w:eastAsia="Times New Roman" w:hAnsi="Times New Roman" w:cs="Times New Roman"/>
          <w:b/>
          <w:sz w:val="28"/>
          <w:szCs w:val="28"/>
          <w:lang w:eastAsia="ru-RU"/>
        </w:rPr>
      </w:pPr>
    </w:p>
    <w:p w:rsidR="00923C6E" w:rsidRPr="00923C6E" w:rsidRDefault="00923C6E" w:rsidP="007A2A7A">
      <w:pPr>
        <w:tabs>
          <w:tab w:val="left" w:pos="1290"/>
        </w:tabs>
        <w:spacing w:after="0" w:line="240" w:lineRule="auto"/>
        <w:jc w:val="both"/>
        <w:rPr>
          <w:rFonts w:ascii="Times New Roman" w:eastAsia="Times New Roman" w:hAnsi="Times New Roman" w:cs="Times New Roman"/>
          <w:b/>
          <w:sz w:val="28"/>
          <w:szCs w:val="28"/>
          <w:lang w:eastAsia="ru-RU"/>
        </w:rPr>
      </w:pPr>
    </w:p>
    <w:p w:rsidR="00923C6E" w:rsidRPr="00923C6E" w:rsidRDefault="00923C6E" w:rsidP="005D6BDB">
      <w:pPr>
        <w:tabs>
          <w:tab w:val="left" w:pos="1290"/>
        </w:tabs>
        <w:spacing w:after="0" w:line="240" w:lineRule="auto"/>
        <w:rPr>
          <w:rFonts w:ascii="Times New Roman" w:eastAsia="Times New Roman" w:hAnsi="Times New Roman" w:cs="Times New Roman"/>
          <w:b/>
          <w:sz w:val="32"/>
          <w:szCs w:val="32"/>
          <w:lang w:eastAsia="ru-RU"/>
        </w:rPr>
      </w:pPr>
      <w:r w:rsidRPr="00923C6E">
        <w:rPr>
          <w:rFonts w:ascii="Times New Roman" w:eastAsia="Times New Roman" w:hAnsi="Times New Roman" w:cs="Times New Roman"/>
          <w:b/>
          <w:sz w:val="32"/>
          <w:szCs w:val="32"/>
          <w:lang w:eastAsia="ru-RU"/>
        </w:rPr>
        <w:t>Комплекс артикуляционной гимнастики № 2</w:t>
      </w:r>
      <w:r w:rsidR="005D6BDB">
        <w:rPr>
          <w:rFonts w:ascii="Times New Roman" w:eastAsia="Times New Roman" w:hAnsi="Times New Roman" w:cs="Times New Roman"/>
          <w:b/>
          <w:sz w:val="32"/>
          <w:szCs w:val="32"/>
          <w:lang w:eastAsia="ru-RU"/>
        </w:rPr>
        <w:t>.</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Комплекс артикуляционной гимнастики, способствующий выработке движений и положений органов артикуляционного аппарата, необходимых для правильного произношения шипящих звуков [ш], [ж], [</w:t>
      </w:r>
      <w:proofErr w:type="gramStart"/>
      <w:r w:rsidRPr="00923C6E">
        <w:rPr>
          <w:rFonts w:ascii="Times New Roman" w:eastAsia="Times New Roman" w:hAnsi="Times New Roman" w:cs="Times New Roman"/>
          <w:sz w:val="28"/>
          <w:szCs w:val="28"/>
          <w:lang w:eastAsia="ru-RU"/>
        </w:rPr>
        <w:t>ч</w:t>
      </w:r>
      <w:proofErr w:type="gramEnd"/>
      <w:r w:rsidRPr="00923C6E">
        <w:rPr>
          <w:rFonts w:ascii="Times New Roman" w:eastAsia="Times New Roman" w:hAnsi="Times New Roman" w:cs="Times New Roman"/>
          <w:sz w:val="28"/>
          <w:szCs w:val="28"/>
          <w:lang w:eastAsia="ru-RU"/>
        </w:rPr>
        <w:t>], [щ]</w:t>
      </w:r>
    </w:p>
    <w:p w:rsidR="00923C6E" w:rsidRPr="005D6BDB" w:rsidRDefault="00923C6E" w:rsidP="005D6BDB">
      <w:pPr>
        <w:pStyle w:val="a3"/>
        <w:numPr>
          <w:ilvl w:val="0"/>
          <w:numId w:val="23"/>
        </w:numPr>
        <w:tabs>
          <w:tab w:val="left" w:pos="1290"/>
        </w:tabs>
        <w:spacing w:after="0" w:line="240" w:lineRule="auto"/>
        <w:jc w:val="both"/>
        <w:rPr>
          <w:rFonts w:ascii="Times New Roman" w:eastAsia="Times New Roman" w:hAnsi="Times New Roman" w:cs="Times New Roman"/>
          <w:b/>
          <w:sz w:val="28"/>
          <w:szCs w:val="28"/>
          <w:lang w:eastAsia="ru-RU"/>
        </w:rPr>
      </w:pPr>
      <w:r w:rsidRPr="005D6BDB">
        <w:rPr>
          <w:rFonts w:ascii="Times New Roman" w:eastAsia="Times New Roman" w:hAnsi="Times New Roman" w:cs="Times New Roman"/>
          <w:b/>
          <w:sz w:val="28"/>
          <w:szCs w:val="28"/>
          <w:lang w:eastAsia="ru-RU"/>
        </w:rPr>
        <w:t>«Наказать непослушный язык»</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 умения</w:t>
      </w:r>
      <w:r w:rsidRPr="00923C6E">
        <w:rPr>
          <w:rFonts w:ascii="Times New Roman" w:eastAsia="Times New Roman" w:hAnsi="Times New Roman" w:cs="Times New Roman"/>
          <w:sz w:val="28"/>
          <w:szCs w:val="28"/>
          <w:lang w:eastAsia="ru-RU"/>
        </w:rPr>
        <w:t xml:space="preserve">, расслабив мышцы языка, удерживать его </w:t>
      </w:r>
      <w:proofErr w:type="gramStart"/>
      <w:r w:rsidRPr="00923C6E">
        <w:rPr>
          <w:rFonts w:ascii="Times New Roman" w:eastAsia="Times New Roman" w:hAnsi="Times New Roman" w:cs="Times New Roman"/>
          <w:sz w:val="28"/>
          <w:szCs w:val="28"/>
          <w:lang w:eastAsia="ru-RU"/>
        </w:rPr>
        <w:t>широким</w:t>
      </w:r>
      <w:proofErr w:type="gramEnd"/>
      <w:r w:rsidRPr="00923C6E">
        <w:rPr>
          <w:rFonts w:ascii="Times New Roman" w:eastAsia="Times New Roman" w:hAnsi="Times New Roman" w:cs="Times New Roman"/>
          <w:sz w:val="28"/>
          <w:szCs w:val="28"/>
          <w:lang w:eastAsia="ru-RU"/>
        </w:rPr>
        <w:t>, распластанным.</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улыбнуться, п</w:t>
      </w:r>
      <w:r w:rsidRPr="00923C6E">
        <w:rPr>
          <w:rFonts w:ascii="Times New Roman" w:eastAsia="Times New Roman" w:hAnsi="Times New Roman" w:cs="Times New Roman"/>
          <w:sz w:val="28"/>
          <w:szCs w:val="28"/>
          <w:lang w:eastAsia="ru-RU"/>
        </w:rPr>
        <w:t>риоткрыть рот. Спокойно положить язык на нижнюю губу и, пошлёпывая его губами, произносить звуки ПЯ — ПЯ — ПЯ. Удерживать широкий язык в спокойном положении при открытом рте под счет от 1 до 5-10.</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1)</w:t>
      </w:r>
      <w:r w:rsidR="005D6BDB">
        <w:rPr>
          <w:rFonts w:ascii="Times New Roman" w:eastAsia="Times New Roman" w:hAnsi="Times New Roman" w:cs="Times New Roman"/>
          <w:sz w:val="28"/>
          <w:szCs w:val="28"/>
          <w:lang w:eastAsia="ru-RU"/>
        </w:rPr>
        <w:t xml:space="preserve"> н</w:t>
      </w:r>
      <w:r w:rsidRPr="00923C6E">
        <w:rPr>
          <w:rFonts w:ascii="Times New Roman" w:eastAsia="Times New Roman" w:hAnsi="Times New Roman" w:cs="Times New Roman"/>
          <w:sz w:val="28"/>
          <w:szCs w:val="28"/>
          <w:lang w:eastAsia="ru-RU"/>
        </w:rPr>
        <w:t>ижнюю губу не следует подворачив</w:t>
      </w:r>
      <w:r w:rsidR="005D6BDB">
        <w:rPr>
          <w:rFonts w:ascii="Times New Roman" w:eastAsia="Times New Roman" w:hAnsi="Times New Roman" w:cs="Times New Roman"/>
          <w:sz w:val="28"/>
          <w:szCs w:val="28"/>
          <w:lang w:eastAsia="ru-RU"/>
        </w:rPr>
        <w:t>ать и натягивать на нижние зубы;</w:t>
      </w:r>
      <w:r w:rsidRPr="00923C6E">
        <w:rPr>
          <w:rFonts w:ascii="Times New Roman" w:eastAsia="Times New Roman" w:hAnsi="Times New Roman" w:cs="Times New Roman"/>
          <w:sz w:val="28"/>
          <w:szCs w:val="28"/>
          <w:lang w:eastAsia="ru-RU"/>
        </w:rPr>
        <w:t xml:space="preserve">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w:t>
      </w:r>
      <w:r w:rsidR="00923C6E" w:rsidRPr="00923C6E">
        <w:rPr>
          <w:rFonts w:ascii="Times New Roman" w:eastAsia="Times New Roman" w:hAnsi="Times New Roman" w:cs="Times New Roman"/>
          <w:sz w:val="28"/>
          <w:szCs w:val="28"/>
          <w:lang w:eastAsia="ru-RU"/>
        </w:rPr>
        <w:t>зык должен быть широк</w:t>
      </w:r>
      <w:r>
        <w:rPr>
          <w:rFonts w:ascii="Times New Roman" w:eastAsia="Times New Roman" w:hAnsi="Times New Roman" w:cs="Times New Roman"/>
          <w:sz w:val="28"/>
          <w:szCs w:val="28"/>
          <w:lang w:eastAsia="ru-RU"/>
        </w:rPr>
        <w:t>им, края его касаются углов рта;</w:t>
      </w:r>
      <w:r w:rsidR="00923C6E" w:rsidRPr="00923C6E">
        <w:rPr>
          <w:rFonts w:ascii="Times New Roman" w:eastAsia="Times New Roman" w:hAnsi="Times New Roman" w:cs="Times New Roman"/>
          <w:sz w:val="28"/>
          <w:szCs w:val="28"/>
          <w:lang w:eastAsia="ru-RU"/>
        </w:rPr>
        <w:t xml:space="preserve"> </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923C6E" w:rsidRPr="00923C6E">
        <w:rPr>
          <w:rFonts w:ascii="Times New Roman" w:eastAsia="Times New Roman" w:hAnsi="Times New Roman" w:cs="Times New Roman"/>
          <w:sz w:val="28"/>
          <w:szCs w:val="28"/>
          <w:lang w:eastAsia="ru-RU"/>
        </w:rPr>
        <w:t xml:space="preserve">охлопывать язык губами надо несколько раз на одном выдохе. Следить, чтобы ребёнок не задерживал выдыхаемый воздух. </w:t>
      </w:r>
      <w:proofErr w:type="gramStart"/>
      <w:r w:rsidR="00923C6E" w:rsidRPr="00923C6E">
        <w:rPr>
          <w:rFonts w:ascii="Times New Roman" w:eastAsia="Times New Roman" w:hAnsi="Times New Roman" w:cs="Times New Roman"/>
          <w:sz w:val="28"/>
          <w:szCs w:val="28"/>
          <w:lang w:eastAsia="ru-RU"/>
        </w:rPr>
        <w:t>Контроль за</w:t>
      </w:r>
      <w:proofErr w:type="gramEnd"/>
      <w:r w:rsidR="00923C6E" w:rsidRPr="00923C6E">
        <w:rPr>
          <w:rFonts w:ascii="Times New Roman" w:eastAsia="Times New Roman" w:hAnsi="Times New Roman" w:cs="Times New Roman"/>
          <w:sz w:val="28"/>
          <w:szCs w:val="28"/>
          <w:lang w:eastAsia="ru-RU"/>
        </w:rPr>
        <w:t xml:space="preserve">  выдыхаемой струёй воздуха осуществляется с помощью ватки, поднесенной ко рту ребёнка: если упражнение выполняется правильно, ватка будет отклоняться.</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«Лопата» («Блинчик»)</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 умения</w:t>
      </w:r>
      <w:r w:rsidRPr="00923C6E">
        <w:rPr>
          <w:rFonts w:ascii="Times New Roman" w:eastAsia="Times New Roman" w:hAnsi="Times New Roman" w:cs="Times New Roman"/>
          <w:sz w:val="28"/>
          <w:szCs w:val="28"/>
          <w:lang w:eastAsia="ru-RU"/>
        </w:rPr>
        <w:t xml:space="preserve"> делать язык широким и удерживать его в спокойном, расслабленном состоянии.</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приоткрыть рот, положить широкий передний край языка на нижнюю губу. Удерживать его в таком положении под счет от 1 до 5-10.</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w:t>
      </w:r>
      <w:r w:rsidR="00923C6E" w:rsidRPr="00923C6E">
        <w:rPr>
          <w:rFonts w:ascii="Times New Roman" w:eastAsia="Times New Roman" w:hAnsi="Times New Roman" w:cs="Times New Roman"/>
          <w:sz w:val="28"/>
          <w:szCs w:val="28"/>
          <w:lang w:eastAsia="ru-RU"/>
        </w:rPr>
        <w:t>убы не растягивать в сильную улыбку, чтобы не было напряж</w:t>
      </w:r>
      <w:r>
        <w:rPr>
          <w:rFonts w:ascii="Times New Roman" w:eastAsia="Times New Roman" w:hAnsi="Times New Roman" w:cs="Times New Roman"/>
          <w:sz w:val="28"/>
          <w:szCs w:val="28"/>
          <w:lang w:eastAsia="ru-RU"/>
        </w:rPr>
        <w:t>ения;</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923C6E" w:rsidRPr="00923C6E">
        <w:rPr>
          <w:rFonts w:ascii="Times New Roman" w:eastAsia="Times New Roman" w:hAnsi="Times New Roman" w:cs="Times New Roman"/>
          <w:sz w:val="28"/>
          <w:szCs w:val="28"/>
          <w:lang w:eastAsia="ru-RU"/>
        </w:rPr>
        <w:t>ледить, чтобы</w:t>
      </w:r>
      <w:r>
        <w:rPr>
          <w:rFonts w:ascii="Times New Roman" w:eastAsia="Times New Roman" w:hAnsi="Times New Roman" w:cs="Times New Roman"/>
          <w:sz w:val="28"/>
          <w:szCs w:val="28"/>
          <w:lang w:eastAsia="ru-RU"/>
        </w:rPr>
        <w:t xml:space="preserve"> не подворачивалась нижняя губа;</w:t>
      </w:r>
      <w:r w:rsidR="00923C6E" w:rsidRPr="00923C6E">
        <w:rPr>
          <w:rFonts w:ascii="Times New Roman" w:eastAsia="Times New Roman" w:hAnsi="Times New Roman" w:cs="Times New Roman"/>
          <w:sz w:val="28"/>
          <w:szCs w:val="28"/>
          <w:lang w:eastAsia="ru-RU"/>
        </w:rPr>
        <w:t xml:space="preserve"> </w:t>
      </w:r>
    </w:p>
    <w:p w:rsidR="00D70A02" w:rsidRDefault="00D70A02" w:rsidP="00D70A02">
      <w:pPr>
        <w:tabs>
          <w:tab w:val="left" w:pos="129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н</w:t>
      </w:r>
      <w:r w:rsidR="00923C6E" w:rsidRPr="00923C6E">
        <w:rPr>
          <w:rFonts w:ascii="Times New Roman" w:eastAsia="Times New Roman" w:hAnsi="Times New Roman" w:cs="Times New Roman"/>
          <w:sz w:val="28"/>
          <w:szCs w:val="28"/>
          <w:lang w:eastAsia="ru-RU"/>
        </w:rPr>
        <w:t>е высовывать язык далеко: он долж</w:t>
      </w:r>
      <w:r>
        <w:rPr>
          <w:rFonts w:ascii="Times New Roman" w:eastAsia="Times New Roman" w:hAnsi="Times New Roman" w:cs="Times New Roman"/>
          <w:sz w:val="28"/>
          <w:szCs w:val="28"/>
          <w:lang w:eastAsia="ru-RU"/>
        </w:rPr>
        <w:t>ен только накрывать нижнюю губу;</w:t>
      </w:r>
      <w:r w:rsidR="00923C6E" w:rsidRPr="00923C6E">
        <w:rPr>
          <w:rFonts w:ascii="Times New Roman" w:eastAsia="Times New Roman" w:hAnsi="Times New Roman" w:cs="Times New Roman"/>
          <w:sz w:val="28"/>
          <w:szCs w:val="28"/>
          <w:lang w:eastAsia="ru-RU"/>
        </w:rPr>
        <w:t xml:space="preserve">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б</w:t>
      </w:r>
      <w:r w:rsidR="00923C6E" w:rsidRPr="00923C6E">
        <w:rPr>
          <w:rFonts w:ascii="Times New Roman" w:eastAsia="Times New Roman" w:hAnsi="Times New Roman" w:cs="Times New Roman"/>
          <w:sz w:val="28"/>
          <w:szCs w:val="28"/>
          <w:lang w:eastAsia="ru-RU"/>
        </w:rPr>
        <w:t>оковые края я</w:t>
      </w:r>
      <w:r>
        <w:rPr>
          <w:rFonts w:ascii="Times New Roman" w:eastAsia="Times New Roman" w:hAnsi="Times New Roman" w:cs="Times New Roman"/>
          <w:sz w:val="28"/>
          <w:szCs w:val="28"/>
          <w:lang w:eastAsia="ru-RU"/>
        </w:rPr>
        <w:t>зыка должны касаться углов рта;</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w:t>
      </w:r>
      <w:r w:rsidR="00923C6E" w:rsidRPr="00923C6E">
        <w:rPr>
          <w:rFonts w:ascii="Times New Roman" w:eastAsia="Times New Roman" w:hAnsi="Times New Roman" w:cs="Times New Roman"/>
          <w:sz w:val="28"/>
          <w:szCs w:val="28"/>
          <w:lang w:eastAsia="ru-RU"/>
        </w:rPr>
        <w:t>сли это упражнение не получается, надо вернуться к упражнению «Наказать непослушный язык».</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«Кто дальше загонит мяч!»</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 плавной, длительной, непрерывной воздушной струи, идущей</w:t>
      </w:r>
      <w:r w:rsidRPr="00923C6E">
        <w:rPr>
          <w:rFonts w:ascii="Times New Roman" w:eastAsia="Times New Roman" w:hAnsi="Times New Roman" w:cs="Times New Roman"/>
          <w:sz w:val="28"/>
          <w:szCs w:val="28"/>
          <w:lang w:eastAsia="ru-RU"/>
        </w:rPr>
        <w:t xml:space="preserve"> посередине языка.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положить широкий передний край языка на нижнюю губу и, как бы произнося длительно звук [ф], сдуть ватку на противоположный край стола.</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w:t>
      </w:r>
      <w:r w:rsidR="00923C6E" w:rsidRPr="00923C6E">
        <w:rPr>
          <w:rFonts w:ascii="Times New Roman" w:eastAsia="Times New Roman" w:hAnsi="Times New Roman" w:cs="Times New Roman"/>
          <w:sz w:val="28"/>
          <w:szCs w:val="28"/>
          <w:lang w:eastAsia="ru-RU"/>
        </w:rPr>
        <w:t>ижняя губа не долж</w:t>
      </w:r>
      <w:r>
        <w:rPr>
          <w:rFonts w:ascii="Times New Roman" w:eastAsia="Times New Roman" w:hAnsi="Times New Roman" w:cs="Times New Roman"/>
          <w:sz w:val="28"/>
          <w:szCs w:val="28"/>
          <w:lang w:eastAsia="ru-RU"/>
        </w:rPr>
        <w:t>на натягиваться на нижние зубы;</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нельзя надувать щеки;</w:t>
      </w:r>
      <w:r w:rsidR="00923C6E" w:rsidRPr="00923C6E">
        <w:rPr>
          <w:rFonts w:ascii="Times New Roman" w:eastAsia="Times New Roman" w:hAnsi="Times New Roman" w:cs="Times New Roman"/>
          <w:sz w:val="28"/>
          <w:szCs w:val="28"/>
          <w:lang w:eastAsia="ru-RU"/>
        </w:rPr>
        <w:t xml:space="preserve"> </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00923C6E" w:rsidRPr="00923C6E">
        <w:rPr>
          <w:rFonts w:ascii="Times New Roman" w:eastAsia="Times New Roman" w:hAnsi="Times New Roman" w:cs="Times New Roman"/>
          <w:sz w:val="28"/>
          <w:szCs w:val="28"/>
          <w:lang w:eastAsia="ru-RU"/>
        </w:rPr>
        <w:t>ледить, чтобы дети произносили звук [ф], а не звук [х], т.е. чтобы воздушная струя была узкая, а не рассеянная.</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«Приклей конфетку»</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укрепление мышц языка и </w:t>
      </w:r>
      <w:proofErr w:type="spellStart"/>
      <w:r w:rsidR="005D6BDB">
        <w:rPr>
          <w:rFonts w:ascii="Times New Roman" w:eastAsia="Times New Roman" w:hAnsi="Times New Roman" w:cs="Times New Roman"/>
          <w:sz w:val="28"/>
          <w:szCs w:val="28"/>
          <w:lang w:eastAsia="ru-RU"/>
        </w:rPr>
        <w:t>отрабатывание</w:t>
      </w:r>
      <w:proofErr w:type="spellEnd"/>
      <w:r w:rsidRPr="00923C6E">
        <w:rPr>
          <w:rFonts w:ascii="Times New Roman" w:eastAsia="Times New Roman" w:hAnsi="Times New Roman" w:cs="Times New Roman"/>
          <w:sz w:val="28"/>
          <w:szCs w:val="28"/>
          <w:lang w:eastAsia="ru-RU"/>
        </w:rPr>
        <w:t xml:space="preserve"> подъём</w:t>
      </w:r>
      <w:r w:rsidR="005D6BDB">
        <w:rPr>
          <w:rFonts w:ascii="Times New Roman" w:eastAsia="Times New Roman" w:hAnsi="Times New Roman" w:cs="Times New Roman"/>
          <w:sz w:val="28"/>
          <w:szCs w:val="28"/>
          <w:lang w:eastAsia="ru-RU"/>
        </w:rPr>
        <w:t>а</w:t>
      </w:r>
      <w:r w:rsidRPr="00923C6E">
        <w:rPr>
          <w:rFonts w:ascii="Times New Roman" w:eastAsia="Times New Roman" w:hAnsi="Times New Roman" w:cs="Times New Roman"/>
          <w:sz w:val="28"/>
          <w:szCs w:val="28"/>
          <w:lang w:eastAsia="ru-RU"/>
        </w:rPr>
        <w:t xml:space="preserve"> языка вверх.</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п</w:t>
      </w:r>
      <w:r w:rsidRPr="00923C6E">
        <w:rPr>
          <w:rFonts w:ascii="Times New Roman" w:eastAsia="Times New Roman" w:hAnsi="Times New Roman" w:cs="Times New Roman"/>
          <w:sz w:val="28"/>
          <w:szCs w:val="28"/>
          <w:lang w:eastAsia="ru-RU"/>
        </w:rPr>
        <w:t>оложить широкий кончик языка на нижнюю губу. На самый край языка положить тоненький кусочек ириски, приклеить кусочек конфетки к нёбу за верхними зубами.</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 xml:space="preserve">ледить, чтобы работал только язык - нижняя </w:t>
      </w:r>
      <w:r>
        <w:rPr>
          <w:rFonts w:ascii="Times New Roman" w:eastAsia="Times New Roman" w:hAnsi="Times New Roman" w:cs="Times New Roman"/>
          <w:sz w:val="28"/>
          <w:szCs w:val="28"/>
          <w:lang w:eastAsia="ru-RU"/>
        </w:rPr>
        <w:t>челюсть должна быть неподвижна;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2) Рот отк</w:t>
      </w:r>
      <w:r w:rsidR="005D6BDB">
        <w:rPr>
          <w:rFonts w:ascii="Times New Roman" w:eastAsia="Times New Roman" w:hAnsi="Times New Roman" w:cs="Times New Roman"/>
          <w:sz w:val="28"/>
          <w:szCs w:val="28"/>
          <w:lang w:eastAsia="ru-RU"/>
        </w:rPr>
        <w:t>рывать не шире, чем на 1,5-2 см;</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3)Если нижняя челюсть участвует в выполнении движения, можно поставить чистый указательный палец ребёнка сбоку между коренными зубами (т</w:t>
      </w:r>
      <w:r w:rsidR="005D6BDB">
        <w:rPr>
          <w:rFonts w:ascii="Times New Roman" w:eastAsia="Times New Roman" w:hAnsi="Times New Roman" w:cs="Times New Roman"/>
          <w:sz w:val="28"/>
          <w:szCs w:val="28"/>
          <w:lang w:eastAsia="ru-RU"/>
        </w:rPr>
        <w:t>огда он не будет закрывать рот);</w:t>
      </w:r>
      <w:r w:rsidRPr="00923C6E">
        <w:rPr>
          <w:rFonts w:ascii="Times New Roman" w:eastAsia="Times New Roman" w:hAnsi="Times New Roman" w:cs="Times New Roman"/>
          <w:sz w:val="28"/>
          <w:szCs w:val="28"/>
          <w:lang w:eastAsia="ru-RU"/>
        </w:rPr>
        <w:t xml:space="preserve"> </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00923C6E" w:rsidRPr="00923C6E">
        <w:rPr>
          <w:rFonts w:ascii="Times New Roman" w:eastAsia="Times New Roman" w:hAnsi="Times New Roman" w:cs="Times New Roman"/>
          <w:sz w:val="28"/>
          <w:szCs w:val="28"/>
          <w:lang w:eastAsia="ru-RU"/>
        </w:rPr>
        <w:t>ыполнять упражнение надо в медленном темпе.</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«Грибок»</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подъём</w:t>
      </w:r>
      <w:r w:rsidR="005D6BDB">
        <w:rPr>
          <w:rFonts w:ascii="Times New Roman" w:eastAsia="Times New Roman" w:hAnsi="Times New Roman" w:cs="Times New Roman"/>
          <w:sz w:val="28"/>
          <w:szCs w:val="28"/>
          <w:lang w:eastAsia="ru-RU"/>
        </w:rPr>
        <w:t>а языка вверх, растягивание подъязычной связки (уздечки</w:t>
      </w:r>
      <w:r w:rsidRPr="00923C6E">
        <w:rPr>
          <w:rFonts w:ascii="Times New Roman" w:eastAsia="Times New Roman" w:hAnsi="Times New Roman" w:cs="Times New Roman"/>
          <w:sz w:val="28"/>
          <w:szCs w:val="28"/>
          <w:lang w:eastAsia="ru-RU"/>
        </w:rPr>
        <w:t>).</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показать зубы, приоткрыть рот и, прижав широкий язык всей плоскос</w:t>
      </w:r>
      <w:r w:rsidR="005D6BDB">
        <w:rPr>
          <w:rFonts w:ascii="Times New Roman" w:eastAsia="Times New Roman" w:hAnsi="Times New Roman" w:cs="Times New Roman"/>
          <w:sz w:val="28"/>
          <w:szCs w:val="28"/>
          <w:lang w:eastAsia="ru-RU"/>
        </w:rPr>
        <w:t>тью к нёбу, широко открыть рот (я</w:t>
      </w:r>
      <w:r w:rsidRPr="00923C6E">
        <w:rPr>
          <w:rFonts w:ascii="Times New Roman" w:eastAsia="Times New Roman" w:hAnsi="Times New Roman" w:cs="Times New Roman"/>
          <w:sz w:val="28"/>
          <w:szCs w:val="28"/>
          <w:lang w:eastAsia="ru-RU"/>
        </w:rPr>
        <w:t>зык будет напоминать тонкую шляпку грибка, а растянутая</w:t>
      </w:r>
      <w:r w:rsidR="005D6BDB">
        <w:rPr>
          <w:rFonts w:ascii="Times New Roman" w:eastAsia="Times New Roman" w:hAnsi="Times New Roman" w:cs="Times New Roman"/>
          <w:sz w:val="28"/>
          <w:szCs w:val="28"/>
          <w:lang w:eastAsia="ru-RU"/>
        </w:rPr>
        <w:t xml:space="preserve"> подъязычная связка - его ножку</w:t>
      </w:r>
      <w:r w:rsidRPr="00923C6E">
        <w:rPr>
          <w:rFonts w:ascii="Times New Roman" w:eastAsia="Times New Roman" w:hAnsi="Times New Roman" w:cs="Times New Roman"/>
          <w:sz w:val="28"/>
          <w:szCs w:val="28"/>
          <w:lang w:eastAsia="ru-RU"/>
        </w:rPr>
        <w:t>)</w:t>
      </w:r>
      <w:r w:rsidR="005D6BDB">
        <w:rPr>
          <w:rFonts w:ascii="Times New Roman" w:eastAsia="Times New Roman" w:hAnsi="Times New Roman" w:cs="Times New Roman"/>
          <w:sz w:val="28"/>
          <w:szCs w:val="28"/>
          <w:lang w:eastAsia="ru-RU"/>
        </w:rPr>
        <w:t>.</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w:t>
      </w:r>
      <w:r>
        <w:rPr>
          <w:rFonts w:ascii="Times New Roman" w:eastAsia="Times New Roman" w:hAnsi="Times New Roman" w:cs="Times New Roman"/>
          <w:sz w:val="28"/>
          <w:szCs w:val="28"/>
          <w:lang w:eastAsia="ru-RU"/>
        </w:rPr>
        <w:t>бы губы были в положении улыбки;</w:t>
      </w:r>
      <w:r w:rsidR="00923C6E" w:rsidRPr="00923C6E">
        <w:rPr>
          <w:rFonts w:ascii="Times New Roman" w:eastAsia="Times New Roman" w:hAnsi="Times New Roman" w:cs="Times New Roman"/>
          <w:sz w:val="28"/>
          <w:szCs w:val="28"/>
          <w:lang w:eastAsia="ru-RU"/>
        </w:rPr>
        <w:t xml:space="preserve">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w:t>
      </w:r>
      <w:r w:rsidR="00923C6E" w:rsidRPr="00923C6E">
        <w:rPr>
          <w:rFonts w:ascii="Times New Roman" w:eastAsia="Times New Roman" w:hAnsi="Times New Roman" w:cs="Times New Roman"/>
          <w:sz w:val="28"/>
          <w:szCs w:val="28"/>
          <w:lang w:eastAsia="ru-RU"/>
        </w:rPr>
        <w:t>оковые края языка должны быть прижаты одинаково плотно - ни одн</w:t>
      </w:r>
      <w:r>
        <w:rPr>
          <w:rFonts w:ascii="Times New Roman" w:eastAsia="Times New Roman" w:hAnsi="Times New Roman" w:cs="Times New Roman"/>
          <w:sz w:val="28"/>
          <w:szCs w:val="28"/>
          <w:lang w:eastAsia="ru-RU"/>
        </w:rPr>
        <w:t>а половина не должна опускаться;</w:t>
      </w:r>
      <w:r w:rsidR="00923C6E" w:rsidRPr="00923C6E">
        <w:rPr>
          <w:rFonts w:ascii="Times New Roman" w:eastAsia="Times New Roman" w:hAnsi="Times New Roman" w:cs="Times New Roman"/>
          <w:sz w:val="28"/>
          <w:szCs w:val="28"/>
          <w:lang w:eastAsia="ru-RU"/>
        </w:rPr>
        <w:t xml:space="preserve"> </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923C6E" w:rsidRPr="00923C6E">
        <w:rPr>
          <w:rFonts w:ascii="Times New Roman" w:eastAsia="Times New Roman" w:hAnsi="Times New Roman" w:cs="Times New Roman"/>
          <w:sz w:val="28"/>
          <w:szCs w:val="28"/>
          <w:lang w:eastAsia="ru-RU"/>
        </w:rPr>
        <w:t>ри повторении упражнения надо открывать рот шире.</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«Вкусное варенье»</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 движений</w:t>
      </w:r>
      <w:r w:rsidRPr="00923C6E">
        <w:rPr>
          <w:rFonts w:ascii="Times New Roman" w:eastAsia="Times New Roman" w:hAnsi="Times New Roman" w:cs="Times New Roman"/>
          <w:sz w:val="28"/>
          <w:szCs w:val="28"/>
          <w:lang w:eastAsia="ru-RU"/>
        </w:rPr>
        <w:t xml:space="preserve"> широкой передн</w:t>
      </w:r>
      <w:r w:rsidR="005D6BDB">
        <w:rPr>
          <w:rFonts w:ascii="Times New Roman" w:eastAsia="Times New Roman" w:hAnsi="Times New Roman" w:cs="Times New Roman"/>
          <w:sz w:val="28"/>
          <w:szCs w:val="28"/>
          <w:lang w:eastAsia="ru-RU"/>
        </w:rPr>
        <w:t>ей части языка вверх и положения</w:t>
      </w:r>
      <w:r w:rsidRPr="00923C6E">
        <w:rPr>
          <w:rFonts w:ascii="Times New Roman" w:eastAsia="Times New Roman" w:hAnsi="Times New Roman" w:cs="Times New Roman"/>
          <w:sz w:val="28"/>
          <w:szCs w:val="28"/>
          <w:lang w:eastAsia="ru-RU"/>
        </w:rPr>
        <w:t xml:space="preserve"> языка, близкое к форме чашечки, которое он принимает при произнесении звука [ш].</w:t>
      </w:r>
    </w:p>
    <w:p w:rsid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с</w:t>
      </w:r>
      <w:r w:rsidRPr="00923C6E">
        <w:rPr>
          <w:rFonts w:ascii="Times New Roman" w:eastAsia="Times New Roman" w:hAnsi="Times New Roman" w:cs="Times New Roman"/>
          <w:sz w:val="28"/>
          <w:szCs w:val="28"/>
          <w:lang w:eastAsia="ru-RU"/>
        </w:rPr>
        <w:t>легка приоткрыть рот и широким передним краем языка облизать верхнюю губу, делая движение языком сверху вниз, но не из стороны в сторону.</w:t>
      </w:r>
    </w:p>
    <w:p w:rsidR="00D70A02" w:rsidRPr="00923C6E" w:rsidRDefault="00D70A02" w:rsidP="00D70A02">
      <w:pPr>
        <w:tabs>
          <w:tab w:val="left" w:pos="129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lastRenderedPageBreak/>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 xml:space="preserve">ледить, чтобы </w:t>
      </w:r>
      <w:proofErr w:type="gramStart"/>
      <w:r w:rsidR="00923C6E" w:rsidRPr="00923C6E">
        <w:rPr>
          <w:rFonts w:ascii="Times New Roman" w:eastAsia="Times New Roman" w:hAnsi="Times New Roman" w:cs="Times New Roman"/>
          <w:sz w:val="28"/>
          <w:szCs w:val="28"/>
          <w:lang w:eastAsia="ru-RU"/>
        </w:rPr>
        <w:t>работал только языка  нижняя челюсть не помогала</w:t>
      </w:r>
      <w:proofErr w:type="gramEnd"/>
      <w:r w:rsidR="00923C6E" w:rsidRPr="00923C6E">
        <w:rPr>
          <w:rFonts w:ascii="Times New Roman" w:eastAsia="Times New Roman" w:hAnsi="Times New Roman" w:cs="Times New Roman"/>
          <w:sz w:val="28"/>
          <w:szCs w:val="28"/>
          <w:lang w:eastAsia="ru-RU"/>
        </w:rPr>
        <w:t>, не «подсаживала» язык наверх - она должна быть неподвижной (</w:t>
      </w:r>
      <w:r>
        <w:rPr>
          <w:rFonts w:ascii="Times New Roman" w:eastAsia="Times New Roman" w:hAnsi="Times New Roman" w:cs="Times New Roman"/>
          <w:sz w:val="28"/>
          <w:szCs w:val="28"/>
          <w:lang w:eastAsia="ru-RU"/>
        </w:rPr>
        <w:t>можно придерживать её пальцем);</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w:t>
      </w:r>
      <w:r w:rsidR="00923C6E" w:rsidRPr="00923C6E">
        <w:rPr>
          <w:rFonts w:ascii="Times New Roman" w:eastAsia="Times New Roman" w:hAnsi="Times New Roman" w:cs="Times New Roman"/>
          <w:sz w:val="28"/>
          <w:szCs w:val="28"/>
          <w:lang w:eastAsia="ru-RU"/>
        </w:rPr>
        <w:t>зык должен быть широким, боковые края его касаются углов рта.</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«Чашечка»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  умения</w:t>
      </w:r>
      <w:r w:rsidRPr="00923C6E">
        <w:rPr>
          <w:rFonts w:ascii="Times New Roman" w:eastAsia="Times New Roman" w:hAnsi="Times New Roman" w:cs="Times New Roman"/>
          <w:sz w:val="28"/>
          <w:szCs w:val="28"/>
          <w:lang w:eastAsia="ru-RU"/>
        </w:rPr>
        <w:t xml:space="preserve"> загибать края языка и поднимать язык за верхние зубы.</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р</w:t>
      </w:r>
      <w:r w:rsidRPr="00923C6E">
        <w:rPr>
          <w:rFonts w:ascii="Times New Roman" w:eastAsia="Times New Roman" w:hAnsi="Times New Roman" w:cs="Times New Roman"/>
          <w:sz w:val="28"/>
          <w:szCs w:val="28"/>
          <w:lang w:eastAsia="ru-RU"/>
        </w:rPr>
        <w:t xml:space="preserve">от приоткрыт, язык широкий, боковые края языка </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поднимаются так, чтобы язык принял форму чашечки.</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Методические указания: следить, чтобы язык не касался неба.</w:t>
      </w:r>
    </w:p>
    <w:p w:rsidR="00923C6E" w:rsidRPr="005D6BDB" w:rsidRDefault="00923C6E" w:rsidP="005D6BDB">
      <w:pPr>
        <w:pStyle w:val="a3"/>
        <w:numPr>
          <w:ilvl w:val="0"/>
          <w:numId w:val="13"/>
        </w:numPr>
        <w:tabs>
          <w:tab w:val="left" w:pos="1290"/>
        </w:tabs>
        <w:spacing w:after="0" w:line="240" w:lineRule="auto"/>
        <w:jc w:val="both"/>
        <w:rPr>
          <w:rFonts w:ascii="Times New Roman" w:eastAsia="Times New Roman" w:hAnsi="Times New Roman" w:cs="Times New Roman"/>
          <w:b/>
          <w:sz w:val="28"/>
          <w:szCs w:val="28"/>
          <w:lang w:eastAsia="ru-RU"/>
        </w:rPr>
      </w:pPr>
      <w:r w:rsidRPr="005D6BDB">
        <w:rPr>
          <w:rFonts w:ascii="Times New Roman" w:eastAsia="Times New Roman" w:hAnsi="Times New Roman" w:cs="Times New Roman"/>
          <w:b/>
          <w:sz w:val="28"/>
          <w:szCs w:val="28"/>
          <w:lang w:eastAsia="ru-RU"/>
        </w:rPr>
        <w:t>«Гармошка»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укрепление мышц</w:t>
      </w:r>
      <w:r w:rsidRPr="00923C6E">
        <w:rPr>
          <w:rFonts w:ascii="Times New Roman" w:eastAsia="Times New Roman" w:hAnsi="Times New Roman" w:cs="Times New Roman"/>
          <w:sz w:val="28"/>
          <w:szCs w:val="28"/>
          <w:lang w:eastAsia="ru-RU"/>
        </w:rPr>
        <w:t xml:space="preserve"> язык</w:t>
      </w:r>
      <w:r w:rsidR="005D6BDB">
        <w:rPr>
          <w:rFonts w:ascii="Times New Roman" w:eastAsia="Times New Roman" w:hAnsi="Times New Roman" w:cs="Times New Roman"/>
          <w:sz w:val="28"/>
          <w:szCs w:val="28"/>
          <w:lang w:eastAsia="ru-RU"/>
        </w:rPr>
        <w:t>а, растягивание подъязычной связки (уздечки</w:t>
      </w:r>
      <w:r w:rsidRPr="00923C6E">
        <w:rPr>
          <w:rFonts w:ascii="Times New Roman" w:eastAsia="Times New Roman" w:hAnsi="Times New Roman" w:cs="Times New Roman"/>
          <w:sz w:val="28"/>
          <w:szCs w:val="28"/>
          <w:lang w:eastAsia="ru-RU"/>
        </w:rPr>
        <w:t>).</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приоткрыть рот, приклеить язык к нёбу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чтобы при открывании рта губы были неподвижны</w:t>
      </w:r>
      <w:r>
        <w:rPr>
          <w:rFonts w:ascii="Times New Roman" w:eastAsia="Times New Roman" w:hAnsi="Times New Roman" w:cs="Times New Roman"/>
          <w:sz w:val="28"/>
          <w:szCs w:val="28"/>
          <w:lang w:eastAsia="ru-RU"/>
        </w:rPr>
        <w:t>;</w:t>
      </w:r>
      <w:r w:rsidR="00923C6E" w:rsidRPr="00923C6E">
        <w:rPr>
          <w:rFonts w:ascii="Times New Roman" w:eastAsia="Times New Roman" w:hAnsi="Times New Roman" w:cs="Times New Roman"/>
          <w:sz w:val="28"/>
          <w:szCs w:val="28"/>
          <w:lang w:eastAsia="ru-RU"/>
        </w:rPr>
        <w:t xml:space="preserve">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00923C6E" w:rsidRPr="00923C6E">
        <w:rPr>
          <w:rFonts w:ascii="Times New Roman" w:eastAsia="Times New Roman" w:hAnsi="Times New Roman" w:cs="Times New Roman"/>
          <w:sz w:val="28"/>
          <w:szCs w:val="28"/>
          <w:lang w:eastAsia="ru-RU"/>
        </w:rPr>
        <w:t>ткрывать и закрывать рот, удерживая его в каждом полож</w:t>
      </w:r>
      <w:r>
        <w:rPr>
          <w:rFonts w:ascii="Times New Roman" w:eastAsia="Times New Roman" w:hAnsi="Times New Roman" w:cs="Times New Roman"/>
          <w:sz w:val="28"/>
          <w:szCs w:val="28"/>
          <w:lang w:eastAsia="ru-RU"/>
        </w:rPr>
        <w:t>ении под счёт от трёх до десяти;</w:t>
      </w:r>
      <w:r w:rsidR="00923C6E" w:rsidRPr="00923C6E">
        <w:rPr>
          <w:rFonts w:ascii="Times New Roman" w:eastAsia="Times New Roman" w:hAnsi="Times New Roman" w:cs="Times New Roman"/>
          <w:sz w:val="28"/>
          <w:szCs w:val="28"/>
          <w:lang w:eastAsia="ru-RU"/>
        </w:rPr>
        <w:t xml:space="preserve"> </w:t>
      </w:r>
    </w:p>
    <w:p w:rsidR="00923C6E" w:rsidRP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00923C6E" w:rsidRPr="00923C6E">
        <w:rPr>
          <w:rFonts w:ascii="Times New Roman" w:eastAsia="Times New Roman" w:hAnsi="Times New Roman" w:cs="Times New Roman"/>
          <w:sz w:val="28"/>
          <w:szCs w:val="28"/>
          <w:lang w:eastAsia="ru-RU"/>
        </w:rPr>
        <w:t>ледить, чтобы при открывании рта не провисала одна из сторон языка.</w:t>
      </w:r>
    </w:p>
    <w:p w:rsidR="00923C6E" w:rsidRPr="00923C6E" w:rsidRDefault="005D6BDB" w:rsidP="007A2A7A">
      <w:pPr>
        <w:tabs>
          <w:tab w:val="left" w:pos="12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«Фокус»</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5D6BDB">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подъём</w:t>
      </w:r>
      <w:r w:rsidR="005D6BDB">
        <w:rPr>
          <w:rFonts w:ascii="Times New Roman" w:eastAsia="Times New Roman" w:hAnsi="Times New Roman" w:cs="Times New Roman"/>
          <w:sz w:val="28"/>
          <w:szCs w:val="28"/>
          <w:lang w:eastAsia="ru-RU"/>
        </w:rPr>
        <w:t>а языка вверх, умения</w:t>
      </w:r>
      <w:r w:rsidRPr="00923C6E">
        <w:rPr>
          <w:rFonts w:ascii="Times New Roman" w:eastAsia="Times New Roman" w:hAnsi="Times New Roman" w:cs="Times New Roman"/>
          <w:sz w:val="28"/>
          <w:szCs w:val="28"/>
          <w:lang w:eastAsia="ru-RU"/>
        </w:rPr>
        <w:t xml:space="preserve"> придавать языку форму ковшика и направлять воздушную струю посередине языка.</w:t>
      </w: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5D6BDB">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приоткрыть рот, положить широкий передний край языка на верхнюю губу так, чтобы боковые</w:t>
      </w:r>
      <w:r w:rsidRPr="00923C6E">
        <w:rPr>
          <w:rFonts w:ascii="Times New Roman" w:eastAsia="Times New Roman" w:hAnsi="Times New Roman" w:cs="Times New Roman"/>
          <w:sz w:val="20"/>
          <w:szCs w:val="20"/>
          <w:lang w:eastAsia="ru-RU"/>
        </w:rPr>
        <w:t xml:space="preserve"> </w:t>
      </w:r>
      <w:r w:rsidRPr="00923C6E">
        <w:rPr>
          <w:rFonts w:ascii="Times New Roman" w:eastAsia="Times New Roman" w:hAnsi="Times New Roman" w:cs="Times New Roman"/>
          <w:sz w:val="28"/>
          <w:szCs w:val="28"/>
          <w:lang w:eastAsia="ru-RU"/>
        </w:rPr>
        <w:t>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5D6BDB"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чтобы н</w:t>
      </w:r>
      <w:r>
        <w:rPr>
          <w:rFonts w:ascii="Times New Roman" w:eastAsia="Times New Roman" w:hAnsi="Times New Roman" w:cs="Times New Roman"/>
          <w:sz w:val="28"/>
          <w:szCs w:val="28"/>
          <w:lang w:eastAsia="ru-RU"/>
        </w:rPr>
        <w:t>ижняя челюсть была неподвижной;</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w:t>
      </w:r>
      <w:r w:rsidR="00923C6E" w:rsidRPr="00923C6E">
        <w:rPr>
          <w:rFonts w:ascii="Times New Roman" w:eastAsia="Times New Roman" w:hAnsi="Times New Roman" w:cs="Times New Roman"/>
          <w:sz w:val="28"/>
          <w:szCs w:val="28"/>
          <w:lang w:eastAsia="ru-RU"/>
        </w:rPr>
        <w:t>оковые края языка должны быть прижаты к верхней губе; посередине образуется щель,</w:t>
      </w:r>
      <w:r>
        <w:rPr>
          <w:rFonts w:ascii="Times New Roman" w:eastAsia="Times New Roman" w:hAnsi="Times New Roman" w:cs="Times New Roman"/>
          <w:sz w:val="28"/>
          <w:szCs w:val="28"/>
          <w:lang w:eastAsia="ru-RU"/>
        </w:rPr>
        <w:t xml:space="preserve"> в которую идёт воздушная струя;</w:t>
      </w:r>
      <w:r w:rsidR="00923C6E" w:rsidRPr="00923C6E">
        <w:rPr>
          <w:rFonts w:ascii="Times New Roman" w:eastAsia="Times New Roman" w:hAnsi="Times New Roman" w:cs="Times New Roman"/>
          <w:sz w:val="28"/>
          <w:szCs w:val="28"/>
          <w:lang w:eastAsia="ru-RU"/>
        </w:rPr>
        <w:t xml:space="preserve"> </w:t>
      </w:r>
    </w:p>
    <w:p w:rsidR="005D6BDB"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е</w:t>
      </w:r>
      <w:r w:rsidR="00923C6E" w:rsidRPr="00923C6E">
        <w:rPr>
          <w:rFonts w:ascii="Times New Roman" w:eastAsia="Times New Roman" w:hAnsi="Times New Roman" w:cs="Times New Roman"/>
          <w:sz w:val="28"/>
          <w:szCs w:val="28"/>
          <w:lang w:eastAsia="ru-RU"/>
        </w:rPr>
        <w:t>сли это не получается, можно слегк</w:t>
      </w:r>
      <w:r>
        <w:rPr>
          <w:rFonts w:ascii="Times New Roman" w:eastAsia="Times New Roman" w:hAnsi="Times New Roman" w:cs="Times New Roman"/>
          <w:sz w:val="28"/>
          <w:szCs w:val="28"/>
          <w:lang w:eastAsia="ru-RU"/>
        </w:rPr>
        <w:t>а придержать язык;</w:t>
      </w:r>
      <w:r w:rsidR="00923C6E" w:rsidRPr="00923C6E">
        <w:rPr>
          <w:rFonts w:ascii="Times New Roman" w:eastAsia="Times New Roman" w:hAnsi="Times New Roman" w:cs="Times New Roman"/>
          <w:sz w:val="28"/>
          <w:szCs w:val="28"/>
          <w:lang w:eastAsia="ru-RU"/>
        </w:rPr>
        <w:t xml:space="preserve"> </w:t>
      </w:r>
    </w:p>
    <w:p w:rsidR="00923C6E" w:rsidRDefault="005D6BDB" w:rsidP="007A2A7A">
      <w:pPr>
        <w:tabs>
          <w:tab w:val="left" w:pos="12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w:t>
      </w:r>
      <w:r w:rsidR="00923C6E" w:rsidRPr="00923C6E">
        <w:rPr>
          <w:rFonts w:ascii="Times New Roman" w:eastAsia="Times New Roman" w:hAnsi="Times New Roman" w:cs="Times New Roman"/>
          <w:sz w:val="28"/>
          <w:szCs w:val="28"/>
          <w:lang w:eastAsia="ru-RU"/>
        </w:rPr>
        <w:t>ижняя губа не должна подворачиваться и натягиваться на нижние зубы.</w:t>
      </w:r>
    </w:p>
    <w:p w:rsidR="009E5775" w:rsidRPr="00923C6E" w:rsidRDefault="009E5775" w:rsidP="007A2A7A">
      <w:pPr>
        <w:tabs>
          <w:tab w:val="left" w:pos="1290"/>
        </w:tabs>
        <w:spacing w:after="0" w:line="240" w:lineRule="auto"/>
        <w:jc w:val="both"/>
        <w:rPr>
          <w:rFonts w:ascii="Times New Roman" w:eastAsia="Times New Roman" w:hAnsi="Times New Roman" w:cs="Times New Roman"/>
          <w:sz w:val="28"/>
          <w:szCs w:val="28"/>
          <w:lang w:eastAsia="ru-RU"/>
        </w:rPr>
      </w:pPr>
    </w:p>
    <w:p w:rsidR="00923C6E" w:rsidRPr="00923C6E" w:rsidRDefault="00923C6E" w:rsidP="007A2A7A">
      <w:pPr>
        <w:tabs>
          <w:tab w:val="left" w:pos="1290"/>
        </w:tabs>
        <w:spacing w:after="0" w:line="240" w:lineRule="auto"/>
        <w:jc w:val="both"/>
        <w:rPr>
          <w:rFonts w:ascii="Times New Roman" w:eastAsia="Times New Roman" w:hAnsi="Times New Roman" w:cs="Times New Roman"/>
          <w:sz w:val="28"/>
          <w:szCs w:val="28"/>
          <w:lang w:eastAsia="ru-RU"/>
        </w:rPr>
      </w:pPr>
    </w:p>
    <w:p w:rsidR="00923C6E" w:rsidRPr="00923C6E" w:rsidRDefault="00923C6E" w:rsidP="005D6BDB">
      <w:pPr>
        <w:tabs>
          <w:tab w:val="left" w:pos="1290"/>
        </w:tabs>
        <w:spacing w:after="0" w:line="240" w:lineRule="auto"/>
        <w:rPr>
          <w:rFonts w:ascii="Times New Roman" w:eastAsia="Times New Roman" w:hAnsi="Times New Roman" w:cs="Times New Roman"/>
          <w:b/>
          <w:sz w:val="32"/>
          <w:szCs w:val="28"/>
          <w:lang w:eastAsia="ru-RU"/>
        </w:rPr>
      </w:pPr>
      <w:r w:rsidRPr="00923C6E">
        <w:rPr>
          <w:rFonts w:ascii="Times New Roman" w:eastAsia="Times New Roman" w:hAnsi="Times New Roman" w:cs="Times New Roman"/>
          <w:b/>
          <w:sz w:val="32"/>
          <w:szCs w:val="28"/>
          <w:lang w:eastAsia="ru-RU"/>
        </w:rPr>
        <w:t>Комплекс артикуляционной гимнастики № 3</w:t>
      </w:r>
      <w:r w:rsidR="009E5775">
        <w:rPr>
          <w:rFonts w:ascii="Times New Roman" w:eastAsia="Times New Roman" w:hAnsi="Times New Roman" w:cs="Times New Roman"/>
          <w:b/>
          <w:sz w:val="32"/>
          <w:szCs w:val="28"/>
          <w:lang w:eastAsia="ru-RU"/>
        </w:rPr>
        <w:t>.</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Комплекс артикуляционной гимнастики, подготавливающий артикуляционный аппарат для правильного произношения звуков [</w:t>
      </w:r>
      <w:proofErr w:type="gramStart"/>
      <w:r w:rsidRPr="00923C6E">
        <w:rPr>
          <w:rFonts w:ascii="Times New Roman" w:eastAsia="Times New Roman" w:hAnsi="Times New Roman" w:cs="Times New Roman"/>
          <w:sz w:val="28"/>
          <w:szCs w:val="28"/>
          <w:lang w:eastAsia="ru-RU"/>
        </w:rPr>
        <w:t>л</w:t>
      </w:r>
      <w:proofErr w:type="gramEnd"/>
      <w:r w:rsidRPr="00923C6E">
        <w:rPr>
          <w:rFonts w:ascii="Times New Roman" w:eastAsia="Times New Roman" w:hAnsi="Times New Roman" w:cs="Times New Roman"/>
          <w:sz w:val="28"/>
          <w:szCs w:val="28"/>
          <w:lang w:eastAsia="ru-RU"/>
        </w:rPr>
        <w:t>], [л']</w:t>
      </w:r>
    </w:p>
    <w:p w:rsidR="00923C6E" w:rsidRPr="009E5775" w:rsidRDefault="00923C6E" w:rsidP="009E5775">
      <w:pPr>
        <w:pStyle w:val="a3"/>
        <w:numPr>
          <w:ilvl w:val="0"/>
          <w:numId w:val="24"/>
        </w:numPr>
        <w:spacing w:after="0" w:line="240" w:lineRule="auto"/>
        <w:jc w:val="both"/>
        <w:rPr>
          <w:rFonts w:ascii="Times New Roman" w:eastAsia="Times New Roman" w:hAnsi="Times New Roman" w:cs="Times New Roman"/>
          <w:b/>
          <w:sz w:val="28"/>
          <w:szCs w:val="28"/>
          <w:lang w:eastAsia="ru-RU"/>
        </w:rPr>
      </w:pPr>
      <w:r w:rsidRPr="009E5775">
        <w:rPr>
          <w:rFonts w:ascii="Times New Roman" w:eastAsia="Times New Roman" w:hAnsi="Times New Roman" w:cs="Times New Roman"/>
          <w:b/>
          <w:sz w:val="28"/>
          <w:szCs w:val="28"/>
          <w:lang w:eastAsia="ru-RU"/>
        </w:rPr>
        <w:t>«Наказать непослушный язык»</w:t>
      </w:r>
    </w:p>
    <w:p w:rsid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 умения</w:t>
      </w:r>
      <w:r w:rsidRPr="00923C6E">
        <w:rPr>
          <w:rFonts w:ascii="Times New Roman" w:eastAsia="Times New Roman" w:hAnsi="Times New Roman" w:cs="Times New Roman"/>
          <w:sz w:val="28"/>
          <w:szCs w:val="28"/>
          <w:lang w:eastAsia="ru-RU"/>
        </w:rPr>
        <w:t xml:space="preserve">, расслабив мышцы языка, удерживать его </w:t>
      </w:r>
      <w:proofErr w:type="gramStart"/>
      <w:r w:rsidRPr="00923C6E">
        <w:rPr>
          <w:rFonts w:ascii="Times New Roman" w:eastAsia="Times New Roman" w:hAnsi="Times New Roman" w:cs="Times New Roman"/>
          <w:sz w:val="28"/>
          <w:szCs w:val="28"/>
          <w:lang w:eastAsia="ru-RU"/>
        </w:rPr>
        <w:t>широким</w:t>
      </w:r>
      <w:proofErr w:type="gramEnd"/>
      <w:r w:rsidRPr="00923C6E">
        <w:rPr>
          <w:rFonts w:ascii="Times New Roman" w:eastAsia="Times New Roman" w:hAnsi="Times New Roman" w:cs="Times New Roman"/>
          <w:sz w:val="28"/>
          <w:szCs w:val="28"/>
          <w:lang w:eastAsia="ru-RU"/>
        </w:rPr>
        <w:t>, распластанным.</w:t>
      </w:r>
    </w:p>
    <w:p w:rsidR="00D70A02" w:rsidRDefault="00D70A02" w:rsidP="007A2A7A">
      <w:pPr>
        <w:spacing w:after="0" w:line="240" w:lineRule="auto"/>
        <w:jc w:val="both"/>
        <w:rPr>
          <w:rFonts w:ascii="Times New Roman" w:eastAsia="Times New Roman" w:hAnsi="Times New Roman" w:cs="Times New Roman"/>
          <w:sz w:val="28"/>
          <w:szCs w:val="28"/>
          <w:lang w:eastAsia="ru-RU"/>
        </w:rPr>
      </w:pPr>
    </w:p>
    <w:p w:rsidR="00D70A02" w:rsidRPr="00923C6E" w:rsidRDefault="00D70A02" w:rsidP="00D70A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lastRenderedPageBreak/>
        <w:t>Краткое описание:</w:t>
      </w:r>
      <w:r w:rsidR="009E5775">
        <w:rPr>
          <w:rFonts w:ascii="Times New Roman" w:eastAsia="Times New Roman" w:hAnsi="Times New Roman" w:cs="Times New Roman"/>
          <w:sz w:val="28"/>
          <w:szCs w:val="28"/>
          <w:lang w:eastAsia="ru-RU"/>
        </w:rPr>
        <w:t xml:space="preserve"> улыбнуться, п</w:t>
      </w:r>
      <w:r w:rsidRPr="00923C6E">
        <w:rPr>
          <w:rFonts w:ascii="Times New Roman" w:eastAsia="Times New Roman" w:hAnsi="Times New Roman" w:cs="Times New Roman"/>
          <w:sz w:val="28"/>
          <w:szCs w:val="28"/>
          <w:lang w:eastAsia="ru-RU"/>
        </w:rPr>
        <w:t>риоткрыть рот. Спокойно положить язык на нижнюю губу и, пошлёпывая его губами, произносить звуки ПЯ - ПЯ - ПЯ. Удерживать широкий язык в спокойном положении при открытом рте под счет от 1 до 5-10.</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w:t>
      </w:r>
      <w:r w:rsidR="00923C6E" w:rsidRPr="00923C6E">
        <w:rPr>
          <w:rFonts w:ascii="Times New Roman" w:eastAsia="Times New Roman" w:hAnsi="Times New Roman" w:cs="Times New Roman"/>
          <w:sz w:val="28"/>
          <w:szCs w:val="28"/>
          <w:lang w:eastAsia="ru-RU"/>
        </w:rPr>
        <w:t>ижнюю губу не следует подворачив</w:t>
      </w:r>
      <w:r>
        <w:rPr>
          <w:rFonts w:ascii="Times New Roman" w:eastAsia="Times New Roman" w:hAnsi="Times New Roman" w:cs="Times New Roman"/>
          <w:sz w:val="28"/>
          <w:szCs w:val="28"/>
          <w:lang w:eastAsia="ru-RU"/>
        </w:rPr>
        <w:t>ать и натягивать на нижние зубы;</w:t>
      </w:r>
      <w:r w:rsidR="00923C6E" w:rsidRPr="00923C6E">
        <w:rPr>
          <w:rFonts w:ascii="Times New Roman" w:eastAsia="Times New Roman" w:hAnsi="Times New Roman" w:cs="Times New Roman"/>
          <w:sz w:val="28"/>
          <w:szCs w:val="28"/>
          <w:lang w:eastAsia="ru-RU"/>
        </w:rPr>
        <w:t xml:space="preserve">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w:t>
      </w:r>
      <w:r w:rsidR="00923C6E" w:rsidRPr="00923C6E">
        <w:rPr>
          <w:rFonts w:ascii="Times New Roman" w:eastAsia="Times New Roman" w:hAnsi="Times New Roman" w:cs="Times New Roman"/>
          <w:sz w:val="28"/>
          <w:szCs w:val="28"/>
          <w:lang w:eastAsia="ru-RU"/>
        </w:rPr>
        <w:t>зык должен быть широки</w:t>
      </w:r>
      <w:r>
        <w:rPr>
          <w:rFonts w:ascii="Times New Roman" w:eastAsia="Times New Roman" w:hAnsi="Times New Roman" w:cs="Times New Roman"/>
          <w:sz w:val="28"/>
          <w:szCs w:val="28"/>
          <w:lang w:eastAsia="ru-RU"/>
        </w:rPr>
        <w:t>м, края его касаются углов рта;</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923C6E" w:rsidRPr="00923C6E">
        <w:rPr>
          <w:rFonts w:ascii="Times New Roman" w:eastAsia="Times New Roman" w:hAnsi="Times New Roman" w:cs="Times New Roman"/>
          <w:sz w:val="28"/>
          <w:szCs w:val="28"/>
          <w:lang w:eastAsia="ru-RU"/>
        </w:rPr>
        <w:t xml:space="preserve">охлопывать язык губами надо несколько раз на одном выдохе. Следить, чтобы ребёнок не задерживал выдыхаемый воздух. </w:t>
      </w:r>
      <w:proofErr w:type="gramStart"/>
      <w:r w:rsidR="00923C6E" w:rsidRPr="00923C6E">
        <w:rPr>
          <w:rFonts w:ascii="Times New Roman" w:eastAsia="Times New Roman" w:hAnsi="Times New Roman" w:cs="Times New Roman"/>
          <w:sz w:val="28"/>
          <w:szCs w:val="28"/>
          <w:lang w:eastAsia="ru-RU"/>
        </w:rPr>
        <w:t>Контроль за</w:t>
      </w:r>
      <w:proofErr w:type="gramEnd"/>
      <w:r w:rsidR="00923C6E" w:rsidRPr="00923C6E">
        <w:rPr>
          <w:rFonts w:ascii="Times New Roman" w:eastAsia="Times New Roman" w:hAnsi="Times New Roman" w:cs="Times New Roman"/>
          <w:sz w:val="28"/>
          <w:szCs w:val="28"/>
          <w:lang w:eastAsia="ru-RU"/>
        </w:rPr>
        <w:t xml:space="preserve"> выдыхаемой струёй воздуха осуществляется с помощью ватки, поднесённой ко рту ребёнка: если упражнение выполняется правильно, ватка будет отклоняться.</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«Лопата» («Блинчик»)</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Pr="00923C6E">
        <w:rPr>
          <w:rFonts w:ascii="Times New Roman" w:eastAsia="Times New Roman" w:hAnsi="Times New Roman" w:cs="Times New Roman"/>
          <w:sz w:val="28"/>
          <w:szCs w:val="28"/>
          <w:lang w:eastAsia="ru-RU"/>
        </w:rPr>
        <w:t xml:space="preserve"> выработать умение делать язык широким и удерживать его в спокойном, расслабленном состоянии.</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приоткрыть рот, положить широкий передний край языка на нижнюю губу. Удерживать его в таком положении под счет от 1 до 5-10.</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w:t>
      </w:r>
      <w:r w:rsidR="00923C6E" w:rsidRPr="00923C6E">
        <w:rPr>
          <w:rFonts w:ascii="Times New Roman" w:eastAsia="Times New Roman" w:hAnsi="Times New Roman" w:cs="Times New Roman"/>
          <w:sz w:val="28"/>
          <w:szCs w:val="28"/>
          <w:lang w:eastAsia="ru-RU"/>
        </w:rPr>
        <w:t>убы не растягивать в сильную у</w:t>
      </w:r>
      <w:r>
        <w:rPr>
          <w:rFonts w:ascii="Times New Roman" w:eastAsia="Times New Roman" w:hAnsi="Times New Roman" w:cs="Times New Roman"/>
          <w:sz w:val="28"/>
          <w:szCs w:val="28"/>
          <w:lang w:eastAsia="ru-RU"/>
        </w:rPr>
        <w:t>лыбку, чтобы не было напряжения;</w:t>
      </w:r>
      <w:r w:rsidR="00923C6E" w:rsidRPr="00923C6E">
        <w:rPr>
          <w:rFonts w:ascii="Times New Roman" w:eastAsia="Times New Roman" w:hAnsi="Times New Roman" w:cs="Times New Roman"/>
          <w:sz w:val="28"/>
          <w:szCs w:val="28"/>
          <w:lang w:eastAsia="ru-RU"/>
        </w:rPr>
        <w:t xml:space="preserve">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923C6E" w:rsidRPr="00923C6E">
        <w:rPr>
          <w:rFonts w:ascii="Times New Roman" w:eastAsia="Times New Roman" w:hAnsi="Times New Roman" w:cs="Times New Roman"/>
          <w:sz w:val="28"/>
          <w:szCs w:val="28"/>
          <w:lang w:eastAsia="ru-RU"/>
        </w:rPr>
        <w:t xml:space="preserve">ледить, чтобы </w:t>
      </w:r>
      <w:r>
        <w:rPr>
          <w:rFonts w:ascii="Times New Roman" w:eastAsia="Times New Roman" w:hAnsi="Times New Roman" w:cs="Times New Roman"/>
          <w:sz w:val="28"/>
          <w:szCs w:val="28"/>
          <w:lang w:eastAsia="ru-RU"/>
        </w:rPr>
        <w:t>не подворачивалась нижняя губа;</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w:t>
      </w:r>
      <w:r w:rsidR="00923C6E" w:rsidRPr="00923C6E">
        <w:rPr>
          <w:rFonts w:ascii="Times New Roman" w:eastAsia="Times New Roman" w:hAnsi="Times New Roman" w:cs="Times New Roman"/>
          <w:sz w:val="28"/>
          <w:szCs w:val="28"/>
          <w:lang w:eastAsia="ru-RU"/>
        </w:rPr>
        <w:t>е высовывать язык далеко: он долже</w:t>
      </w:r>
      <w:r>
        <w:rPr>
          <w:rFonts w:ascii="Times New Roman" w:eastAsia="Times New Roman" w:hAnsi="Times New Roman" w:cs="Times New Roman"/>
          <w:sz w:val="28"/>
          <w:szCs w:val="28"/>
          <w:lang w:eastAsia="ru-RU"/>
        </w:rPr>
        <w:t>н только накрывать нижнюю губу;</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б</w:t>
      </w:r>
      <w:r w:rsidR="00923C6E" w:rsidRPr="00923C6E">
        <w:rPr>
          <w:rFonts w:ascii="Times New Roman" w:eastAsia="Times New Roman" w:hAnsi="Times New Roman" w:cs="Times New Roman"/>
          <w:sz w:val="28"/>
          <w:szCs w:val="28"/>
          <w:lang w:eastAsia="ru-RU"/>
        </w:rPr>
        <w:t>оковые края я</w:t>
      </w:r>
      <w:r>
        <w:rPr>
          <w:rFonts w:ascii="Times New Roman" w:eastAsia="Times New Roman" w:hAnsi="Times New Roman" w:cs="Times New Roman"/>
          <w:sz w:val="28"/>
          <w:szCs w:val="28"/>
          <w:lang w:eastAsia="ru-RU"/>
        </w:rPr>
        <w:t>зыка должны касаться углов рта;</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w:t>
      </w:r>
      <w:r w:rsidR="00923C6E" w:rsidRPr="00923C6E">
        <w:rPr>
          <w:rFonts w:ascii="Times New Roman" w:eastAsia="Times New Roman" w:hAnsi="Times New Roman" w:cs="Times New Roman"/>
          <w:sz w:val="28"/>
          <w:szCs w:val="28"/>
          <w:lang w:eastAsia="ru-RU"/>
        </w:rPr>
        <w:t>сли это упражнение не получается, надо вернуться к упражнению «Наказать непослушный язык».</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«Вкусное варенье»</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 движений широкой передней части языка </w:t>
      </w:r>
      <w:r w:rsidRPr="00923C6E">
        <w:rPr>
          <w:rFonts w:ascii="Times New Roman" w:eastAsia="Times New Roman" w:hAnsi="Times New Roman" w:cs="Times New Roman"/>
          <w:sz w:val="28"/>
          <w:szCs w:val="28"/>
          <w:lang w:eastAsia="ru-RU"/>
        </w:rPr>
        <w:t>вверх и положение языка, близкое к форме чашечки, которое он принимает при произнесении звука [ш].</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с</w:t>
      </w:r>
      <w:r w:rsidRPr="00923C6E">
        <w:rPr>
          <w:rFonts w:ascii="Times New Roman" w:eastAsia="Times New Roman" w:hAnsi="Times New Roman" w:cs="Times New Roman"/>
          <w:sz w:val="28"/>
          <w:szCs w:val="28"/>
          <w:lang w:eastAsia="ru-RU"/>
        </w:rPr>
        <w:t>легка приоткрыть рот и широким передним краем языка облизать верхнюю губу, делая движение языком сверху вниз, но не из стороны в сторону.</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чтобы работал только язык, а нижняя челюсть не помогала, не «подсаживала» язык наверх - она должна быть неподвижной (</w:t>
      </w:r>
      <w:r>
        <w:rPr>
          <w:rFonts w:ascii="Times New Roman" w:eastAsia="Times New Roman" w:hAnsi="Times New Roman" w:cs="Times New Roman"/>
          <w:sz w:val="28"/>
          <w:szCs w:val="28"/>
          <w:lang w:eastAsia="ru-RU"/>
        </w:rPr>
        <w:t>можно придерживать её пальцем);</w:t>
      </w:r>
    </w:p>
    <w:p w:rsidR="00923C6E" w:rsidRPr="00923C6E" w:rsidRDefault="009E5775" w:rsidP="007A2A7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 я</w:t>
      </w:r>
      <w:r w:rsidR="00923C6E" w:rsidRPr="00923C6E">
        <w:rPr>
          <w:rFonts w:ascii="Times New Roman" w:eastAsia="Times New Roman" w:hAnsi="Times New Roman" w:cs="Times New Roman"/>
          <w:sz w:val="28"/>
          <w:szCs w:val="28"/>
          <w:lang w:eastAsia="ru-RU"/>
        </w:rPr>
        <w:t>зык должен быть широким, боковые края его касаются углов рта.</w:t>
      </w:r>
      <w:r w:rsidR="00923C6E" w:rsidRPr="00923C6E">
        <w:rPr>
          <w:rFonts w:ascii="Times New Roman" w:eastAsia="Times New Roman" w:hAnsi="Times New Roman" w:cs="Times New Roman"/>
          <w:sz w:val="20"/>
          <w:szCs w:val="20"/>
          <w:lang w:eastAsia="ru-RU"/>
        </w:rPr>
        <w:t xml:space="preserve"> </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«Пароход гудит»</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подъём</w:t>
      </w:r>
      <w:r w:rsidR="009E5775">
        <w:rPr>
          <w:rFonts w:ascii="Times New Roman" w:eastAsia="Times New Roman" w:hAnsi="Times New Roman" w:cs="Times New Roman"/>
          <w:sz w:val="28"/>
          <w:szCs w:val="28"/>
          <w:lang w:eastAsia="ru-RU"/>
        </w:rPr>
        <w:t>а</w:t>
      </w:r>
      <w:r w:rsidRPr="00923C6E">
        <w:rPr>
          <w:rFonts w:ascii="Times New Roman" w:eastAsia="Times New Roman" w:hAnsi="Times New Roman" w:cs="Times New Roman"/>
          <w:sz w:val="28"/>
          <w:szCs w:val="28"/>
          <w:lang w:eastAsia="ru-RU"/>
        </w:rPr>
        <w:t xml:space="preserve"> спинки языка вверх.</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п</w:t>
      </w:r>
      <w:r w:rsidRPr="00923C6E">
        <w:rPr>
          <w:rFonts w:ascii="Times New Roman" w:eastAsia="Times New Roman" w:hAnsi="Times New Roman" w:cs="Times New Roman"/>
          <w:sz w:val="28"/>
          <w:szCs w:val="28"/>
          <w:lang w:eastAsia="ru-RU"/>
        </w:rPr>
        <w:t>риоткрыть рот и длительно произносить звук [ы].</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с</w:t>
      </w:r>
      <w:r w:rsidR="00923C6E" w:rsidRPr="00923C6E">
        <w:rPr>
          <w:rFonts w:ascii="Times New Roman" w:eastAsia="Times New Roman" w:hAnsi="Times New Roman" w:cs="Times New Roman"/>
          <w:sz w:val="28"/>
          <w:szCs w:val="28"/>
          <w:lang w:eastAsia="ru-RU"/>
        </w:rPr>
        <w:t>ледить, чтобы кончик языка был опущен и находился в глубине рта, а спинка была поднята к нёбу.</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5. «Индюк»</w:t>
      </w:r>
    </w:p>
    <w:p w:rsid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подъём</w:t>
      </w:r>
      <w:r w:rsidR="009E5775">
        <w:rPr>
          <w:rFonts w:ascii="Times New Roman" w:eastAsia="Times New Roman" w:hAnsi="Times New Roman" w:cs="Times New Roman"/>
          <w:sz w:val="28"/>
          <w:szCs w:val="28"/>
          <w:lang w:eastAsia="ru-RU"/>
        </w:rPr>
        <w:t>а</w:t>
      </w:r>
      <w:r w:rsidRPr="00923C6E">
        <w:rPr>
          <w:rFonts w:ascii="Times New Roman" w:eastAsia="Times New Roman" w:hAnsi="Times New Roman" w:cs="Times New Roman"/>
          <w:sz w:val="28"/>
          <w:szCs w:val="28"/>
          <w:lang w:eastAsia="ru-RU"/>
        </w:rPr>
        <w:t xml:space="preserve"> языка вверх, подвижность его передней части.</w:t>
      </w:r>
    </w:p>
    <w:p w:rsidR="000251E6" w:rsidRDefault="000251E6" w:rsidP="007A2A7A">
      <w:pPr>
        <w:spacing w:after="0" w:line="240" w:lineRule="auto"/>
        <w:jc w:val="both"/>
        <w:rPr>
          <w:rFonts w:ascii="Times New Roman" w:eastAsia="Times New Roman" w:hAnsi="Times New Roman" w:cs="Times New Roman"/>
          <w:sz w:val="28"/>
          <w:szCs w:val="28"/>
          <w:lang w:eastAsia="ru-RU"/>
        </w:rPr>
      </w:pPr>
    </w:p>
    <w:p w:rsidR="000251E6" w:rsidRDefault="000251E6" w:rsidP="007A2A7A">
      <w:pPr>
        <w:spacing w:after="0" w:line="240" w:lineRule="auto"/>
        <w:jc w:val="both"/>
        <w:rPr>
          <w:rFonts w:ascii="Times New Roman" w:eastAsia="Times New Roman" w:hAnsi="Times New Roman" w:cs="Times New Roman"/>
          <w:sz w:val="28"/>
          <w:szCs w:val="28"/>
          <w:lang w:eastAsia="ru-RU"/>
        </w:rPr>
      </w:pPr>
    </w:p>
    <w:p w:rsidR="000251E6" w:rsidRPr="00923C6E" w:rsidRDefault="000251E6" w:rsidP="000251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0251E6"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lastRenderedPageBreak/>
        <w:t>Краткое описание:</w:t>
      </w:r>
      <w:r w:rsidR="009E5775">
        <w:rPr>
          <w:rFonts w:ascii="Times New Roman" w:eastAsia="Times New Roman" w:hAnsi="Times New Roman" w:cs="Times New Roman"/>
          <w:sz w:val="28"/>
          <w:szCs w:val="28"/>
          <w:lang w:eastAsia="ru-RU"/>
        </w:rPr>
        <w:t xml:space="preserve"> п</w:t>
      </w:r>
      <w:r w:rsidRPr="00923C6E">
        <w:rPr>
          <w:rFonts w:ascii="Times New Roman" w:eastAsia="Times New Roman" w:hAnsi="Times New Roman" w:cs="Times New Roman"/>
          <w:sz w:val="28"/>
          <w:szCs w:val="28"/>
          <w:lang w:eastAsia="ru-RU"/>
        </w:rPr>
        <w:t xml:space="preserve">риоткрыть рот, положить язык на верхнюю губу и производить движения широким передним краем языка по верхней губе </w:t>
      </w:r>
    </w:p>
    <w:p w:rsidR="000251E6" w:rsidRDefault="000251E6" w:rsidP="007A2A7A">
      <w:pPr>
        <w:spacing w:after="0" w:line="240" w:lineRule="auto"/>
        <w:jc w:val="both"/>
        <w:rPr>
          <w:rFonts w:ascii="Times New Roman" w:eastAsia="Times New Roman" w:hAnsi="Times New Roman" w:cs="Times New Roman"/>
          <w:sz w:val="28"/>
          <w:szCs w:val="28"/>
          <w:lang w:eastAsia="ru-RU"/>
        </w:rPr>
      </w:pPr>
    </w:p>
    <w:p w:rsidR="00923C6E" w:rsidRPr="00923C6E" w:rsidRDefault="00923C6E" w:rsidP="000251E6">
      <w:pPr>
        <w:spacing w:after="0" w:line="240" w:lineRule="auto"/>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вперёд и назад, стараясь не отрывать язык от губы - как бы поглаживать её. Сначала производить медленные движения, потом убыстрить темп и добавить голос, пока не послышится </w:t>
      </w:r>
      <w:proofErr w:type="spellStart"/>
      <w:r w:rsidRPr="00923C6E">
        <w:rPr>
          <w:rFonts w:ascii="Times New Roman" w:eastAsia="Times New Roman" w:hAnsi="Times New Roman" w:cs="Times New Roman"/>
          <w:sz w:val="28"/>
          <w:szCs w:val="28"/>
          <w:lang w:eastAsia="ru-RU"/>
        </w:rPr>
        <w:t>бл-бл</w:t>
      </w:r>
      <w:proofErr w:type="spellEnd"/>
      <w:r w:rsidRPr="00923C6E">
        <w:rPr>
          <w:rFonts w:ascii="Times New Roman" w:eastAsia="Times New Roman" w:hAnsi="Times New Roman" w:cs="Times New Roman"/>
          <w:sz w:val="28"/>
          <w:szCs w:val="28"/>
          <w:lang w:eastAsia="ru-RU"/>
        </w:rPr>
        <w:t>.</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чтоб</w:t>
      </w:r>
      <w:r>
        <w:rPr>
          <w:rFonts w:ascii="Times New Roman" w:eastAsia="Times New Roman" w:hAnsi="Times New Roman" w:cs="Times New Roman"/>
          <w:sz w:val="28"/>
          <w:szCs w:val="28"/>
          <w:lang w:eastAsia="ru-RU"/>
        </w:rPr>
        <w:t>ы язык был широким и не сужался;</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w:t>
      </w:r>
      <w:r w:rsidR="00923C6E" w:rsidRPr="00923C6E">
        <w:rPr>
          <w:rFonts w:ascii="Times New Roman" w:eastAsia="Times New Roman" w:hAnsi="Times New Roman" w:cs="Times New Roman"/>
          <w:sz w:val="28"/>
          <w:szCs w:val="28"/>
          <w:lang w:eastAsia="ru-RU"/>
        </w:rPr>
        <w:t>тобы движения языком были вперёд-н</w:t>
      </w:r>
      <w:r>
        <w:rPr>
          <w:rFonts w:ascii="Times New Roman" w:eastAsia="Times New Roman" w:hAnsi="Times New Roman" w:cs="Times New Roman"/>
          <w:sz w:val="28"/>
          <w:szCs w:val="28"/>
          <w:lang w:eastAsia="ru-RU"/>
        </w:rPr>
        <w:t>азад, а не из стороны в сторону;</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я</w:t>
      </w:r>
      <w:r w:rsidR="00923C6E" w:rsidRPr="00923C6E">
        <w:rPr>
          <w:rFonts w:ascii="Times New Roman" w:eastAsia="Times New Roman" w:hAnsi="Times New Roman" w:cs="Times New Roman"/>
          <w:sz w:val="28"/>
          <w:szCs w:val="28"/>
          <w:lang w:eastAsia="ru-RU"/>
        </w:rPr>
        <w:t>зык должен «облизывать» верхнюю губу, а не выбрасываться вперед.</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«Качели»</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вырабатывание умения</w:t>
      </w:r>
      <w:r w:rsidRPr="00923C6E">
        <w:rPr>
          <w:rFonts w:ascii="Times New Roman" w:eastAsia="Times New Roman" w:hAnsi="Times New Roman" w:cs="Times New Roman"/>
          <w:sz w:val="28"/>
          <w:szCs w:val="28"/>
          <w:lang w:eastAsia="ru-RU"/>
        </w:rPr>
        <w:t xml:space="preserve"> быстро менять положение языка, необходимое при соединении звука [</w:t>
      </w:r>
      <w:proofErr w:type="gramStart"/>
      <w:r w:rsidRPr="00923C6E">
        <w:rPr>
          <w:rFonts w:ascii="Times New Roman" w:eastAsia="Times New Roman" w:hAnsi="Times New Roman" w:cs="Times New Roman"/>
          <w:sz w:val="28"/>
          <w:szCs w:val="28"/>
          <w:lang w:eastAsia="ru-RU"/>
        </w:rPr>
        <w:t>л</w:t>
      </w:r>
      <w:proofErr w:type="gramEnd"/>
      <w:r w:rsidRPr="00923C6E">
        <w:rPr>
          <w:rFonts w:ascii="Times New Roman" w:eastAsia="Times New Roman" w:hAnsi="Times New Roman" w:cs="Times New Roman"/>
          <w:sz w:val="28"/>
          <w:szCs w:val="28"/>
          <w:lang w:eastAsia="ru-RU"/>
        </w:rPr>
        <w:t>] с гласными [а], [ы], [о], [у].</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показать зубы, приоткрыть рот, положить широкий язык за нижние зубы (с внутренней стороны) и удерживать в таком положении под счет от 1 до 5. Потом поднять широкий язык за верхние зубы (тоже с внутренней стороны) и удерживать под счет от 1 до 5. Поочерёдно менять положение языка 4-6 раз.</w:t>
      </w:r>
    </w:p>
    <w:p w:rsidR="009E5775"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Методическ</w:t>
      </w:r>
      <w:r w:rsidR="009E5775">
        <w:rPr>
          <w:rFonts w:ascii="Times New Roman" w:eastAsia="Times New Roman" w:hAnsi="Times New Roman" w:cs="Times New Roman"/>
          <w:sz w:val="28"/>
          <w:szCs w:val="28"/>
          <w:lang w:eastAsia="ru-RU"/>
        </w:rPr>
        <w:t>ие указания: с</w:t>
      </w:r>
      <w:r w:rsidRPr="00923C6E">
        <w:rPr>
          <w:rFonts w:ascii="Times New Roman" w:eastAsia="Times New Roman" w:hAnsi="Times New Roman" w:cs="Times New Roman"/>
          <w:sz w:val="28"/>
          <w:szCs w:val="28"/>
          <w:lang w:eastAsia="ru-RU"/>
        </w:rPr>
        <w:t>ледить, чтобы работал только язык, а нижняя челюсть и губы оставались неподвижными.</w:t>
      </w:r>
    </w:p>
    <w:p w:rsidR="00923C6E" w:rsidRPr="009E5775" w:rsidRDefault="00923C6E" w:rsidP="009E5775">
      <w:pPr>
        <w:pStyle w:val="a3"/>
        <w:numPr>
          <w:ilvl w:val="0"/>
          <w:numId w:val="18"/>
        </w:numPr>
        <w:spacing w:after="0" w:line="240" w:lineRule="auto"/>
        <w:jc w:val="both"/>
        <w:rPr>
          <w:rFonts w:ascii="Times New Roman" w:eastAsia="Times New Roman" w:hAnsi="Times New Roman" w:cs="Times New Roman"/>
          <w:b/>
          <w:sz w:val="28"/>
          <w:szCs w:val="28"/>
          <w:lang w:eastAsia="ru-RU"/>
        </w:rPr>
      </w:pPr>
      <w:r w:rsidRPr="009E5775">
        <w:rPr>
          <w:rFonts w:ascii="Times New Roman" w:eastAsia="Times New Roman" w:hAnsi="Times New Roman" w:cs="Times New Roman"/>
          <w:b/>
          <w:sz w:val="28"/>
          <w:szCs w:val="28"/>
          <w:lang w:eastAsia="ru-RU"/>
        </w:rPr>
        <w:t>«Грибок»</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подъём</w:t>
      </w:r>
      <w:r w:rsidR="009E5775">
        <w:rPr>
          <w:rFonts w:ascii="Times New Roman" w:eastAsia="Times New Roman" w:hAnsi="Times New Roman" w:cs="Times New Roman"/>
          <w:sz w:val="28"/>
          <w:szCs w:val="28"/>
          <w:lang w:eastAsia="ru-RU"/>
        </w:rPr>
        <w:t>а языка вверх, растягивание подъязычной связки (уздечки</w:t>
      </w:r>
      <w:r w:rsidRPr="00923C6E">
        <w:rPr>
          <w:rFonts w:ascii="Times New Roman" w:eastAsia="Times New Roman" w:hAnsi="Times New Roman" w:cs="Times New Roman"/>
          <w:sz w:val="28"/>
          <w:szCs w:val="28"/>
          <w:lang w:eastAsia="ru-RU"/>
        </w:rPr>
        <w:t>).</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показать зубы, приоткрыть рот и, прижав широкий язык всей плоско</w:t>
      </w:r>
      <w:r w:rsidR="009E5775">
        <w:rPr>
          <w:rFonts w:ascii="Times New Roman" w:eastAsia="Times New Roman" w:hAnsi="Times New Roman" w:cs="Times New Roman"/>
          <w:sz w:val="28"/>
          <w:szCs w:val="28"/>
          <w:lang w:eastAsia="ru-RU"/>
        </w:rPr>
        <w:t>стью к нёбу, широко открыть рот (я</w:t>
      </w:r>
      <w:r w:rsidRPr="00923C6E">
        <w:rPr>
          <w:rFonts w:ascii="Times New Roman" w:eastAsia="Times New Roman" w:hAnsi="Times New Roman" w:cs="Times New Roman"/>
          <w:sz w:val="28"/>
          <w:szCs w:val="28"/>
          <w:lang w:eastAsia="ru-RU"/>
        </w:rPr>
        <w:t>зык будет напоминать тонкую шляпку грибка, а растянутая</w:t>
      </w:r>
      <w:r w:rsidR="009E5775">
        <w:rPr>
          <w:rFonts w:ascii="Times New Roman" w:eastAsia="Times New Roman" w:hAnsi="Times New Roman" w:cs="Times New Roman"/>
          <w:sz w:val="28"/>
          <w:szCs w:val="28"/>
          <w:lang w:eastAsia="ru-RU"/>
        </w:rPr>
        <w:t xml:space="preserve"> подъязычная связка - его ножку</w:t>
      </w:r>
      <w:r w:rsidRPr="00923C6E">
        <w:rPr>
          <w:rFonts w:ascii="Times New Roman" w:eastAsia="Times New Roman" w:hAnsi="Times New Roman" w:cs="Times New Roman"/>
          <w:sz w:val="28"/>
          <w:szCs w:val="28"/>
          <w:lang w:eastAsia="ru-RU"/>
        </w:rPr>
        <w:t>)</w:t>
      </w:r>
      <w:r w:rsidR="009E5775">
        <w:rPr>
          <w:rFonts w:ascii="Times New Roman" w:eastAsia="Times New Roman" w:hAnsi="Times New Roman" w:cs="Times New Roman"/>
          <w:sz w:val="28"/>
          <w:szCs w:val="28"/>
          <w:lang w:eastAsia="ru-RU"/>
        </w:rPr>
        <w:t>.</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чтоб</w:t>
      </w:r>
      <w:r>
        <w:rPr>
          <w:rFonts w:ascii="Times New Roman" w:eastAsia="Times New Roman" w:hAnsi="Times New Roman" w:cs="Times New Roman"/>
          <w:sz w:val="28"/>
          <w:szCs w:val="28"/>
          <w:lang w:eastAsia="ru-RU"/>
        </w:rPr>
        <w:t>ы губы были в положении улыбки;</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w:t>
      </w:r>
      <w:r w:rsidR="00923C6E" w:rsidRPr="00923C6E">
        <w:rPr>
          <w:rFonts w:ascii="Times New Roman" w:eastAsia="Times New Roman" w:hAnsi="Times New Roman" w:cs="Times New Roman"/>
          <w:sz w:val="28"/>
          <w:szCs w:val="28"/>
          <w:lang w:eastAsia="ru-RU"/>
        </w:rPr>
        <w:t>оковые края языка должны быть прижаты одинаково плотно - ни одна</w:t>
      </w:r>
      <w:r>
        <w:rPr>
          <w:rFonts w:ascii="Times New Roman" w:eastAsia="Times New Roman" w:hAnsi="Times New Roman" w:cs="Times New Roman"/>
          <w:sz w:val="28"/>
          <w:szCs w:val="28"/>
          <w:lang w:eastAsia="ru-RU"/>
        </w:rPr>
        <w:t xml:space="preserve"> половина не должна опускаться;</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923C6E" w:rsidRPr="00923C6E">
        <w:rPr>
          <w:rFonts w:ascii="Times New Roman" w:eastAsia="Times New Roman" w:hAnsi="Times New Roman" w:cs="Times New Roman"/>
          <w:sz w:val="28"/>
          <w:szCs w:val="28"/>
          <w:lang w:eastAsia="ru-RU"/>
        </w:rPr>
        <w:t>ри повторении упражнения надо открывать рот шире.</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 xml:space="preserve">«Лошадка» </w:t>
      </w:r>
      <w:r>
        <w:rPr>
          <w:rFonts w:ascii="Times New Roman" w:eastAsia="Times New Roman" w:hAnsi="Times New Roman" w:cs="Times New Roman"/>
          <w:sz w:val="28"/>
          <w:szCs w:val="28"/>
          <w:lang w:eastAsia="ru-RU"/>
        </w:rPr>
        <w:t>(пощёлкать кончиком языка</w:t>
      </w:r>
      <w:r w:rsidR="00923C6E" w:rsidRPr="00923C6E">
        <w:rPr>
          <w:rFonts w:ascii="Times New Roman" w:eastAsia="Times New Roman" w:hAnsi="Times New Roman" w:cs="Times New Roman"/>
          <w:sz w:val="28"/>
          <w:szCs w:val="28"/>
          <w:lang w:eastAsia="ru-RU"/>
        </w:rPr>
        <w:t>)</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0"/>
          <w:szCs w:val="20"/>
          <w:lang w:eastAsia="ru-RU"/>
        </w:rPr>
        <w:t xml:space="preserve"> </w:t>
      </w:r>
      <w:r w:rsidRPr="00923C6E">
        <w:rPr>
          <w:rFonts w:ascii="Times New Roman" w:eastAsia="Times New Roman" w:hAnsi="Times New Roman" w:cs="Times New Roman"/>
          <w:b/>
          <w:sz w:val="28"/>
          <w:szCs w:val="28"/>
          <w:lang w:eastAsia="ru-RU"/>
        </w:rPr>
        <w:t xml:space="preserve">Цель: </w:t>
      </w:r>
      <w:r w:rsidR="009E5775">
        <w:rPr>
          <w:rFonts w:ascii="Times New Roman" w:eastAsia="Times New Roman" w:hAnsi="Times New Roman" w:cs="Times New Roman"/>
          <w:sz w:val="28"/>
          <w:szCs w:val="28"/>
          <w:lang w:eastAsia="ru-RU"/>
        </w:rPr>
        <w:t>укрепление мышц языка и вырабатывание</w:t>
      </w:r>
      <w:r w:rsidRPr="00923C6E">
        <w:rPr>
          <w:rFonts w:ascii="Times New Roman" w:eastAsia="Times New Roman" w:hAnsi="Times New Roman" w:cs="Times New Roman"/>
          <w:sz w:val="28"/>
          <w:szCs w:val="28"/>
          <w:lang w:eastAsia="ru-RU"/>
        </w:rPr>
        <w:t xml:space="preserve"> подъём</w:t>
      </w:r>
      <w:r w:rsidR="009E5775">
        <w:rPr>
          <w:rFonts w:ascii="Times New Roman" w:eastAsia="Times New Roman" w:hAnsi="Times New Roman" w:cs="Times New Roman"/>
          <w:sz w:val="28"/>
          <w:szCs w:val="28"/>
          <w:lang w:eastAsia="ru-RU"/>
        </w:rPr>
        <w:t>а языка на</w:t>
      </w:r>
      <w:r w:rsidRPr="00923C6E">
        <w:rPr>
          <w:rFonts w:ascii="Times New Roman" w:eastAsia="Times New Roman" w:hAnsi="Times New Roman" w:cs="Times New Roman"/>
          <w:sz w:val="28"/>
          <w:szCs w:val="28"/>
          <w:lang w:eastAsia="ru-RU"/>
        </w:rPr>
        <w:t>верх.</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показать зубы, приоткрыть рот и пощёлкать кончиком языка (как лошадка цокает копытами).</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w:t>
      </w:r>
      <w:r w:rsidR="00923C6E" w:rsidRPr="00923C6E">
        <w:rPr>
          <w:rFonts w:ascii="Times New Roman" w:eastAsia="Times New Roman" w:hAnsi="Times New Roman" w:cs="Times New Roman"/>
          <w:sz w:val="28"/>
          <w:szCs w:val="28"/>
          <w:lang w:eastAsia="ru-RU"/>
        </w:rPr>
        <w:t xml:space="preserve">пражнение сначала выполняется в медленном темпе, потом быстрее.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w:t>
      </w:r>
      <w:r w:rsidR="00923C6E" w:rsidRPr="00923C6E">
        <w:rPr>
          <w:rFonts w:ascii="Times New Roman" w:eastAsia="Times New Roman" w:hAnsi="Times New Roman" w:cs="Times New Roman"/>
          <w:sz w:val="28"/>
          <w:szCs w:val="28"/>
          <w:lang w:eastAsia="ru-RU"/>
        </w:rPr>
        <w:t>ижняя челюст</w:t>
      </w:r>
      <w:r>
        <w:rPr>
          <w:rFonts w:ascii="Times New Roman" w:eastAsia="Times New Roman" w:hAnsi="Times New Roman" w:cs="Times New Roman"/>
          <w:sz w:val="28"/>
          <w:szCs w:val="28"/>
          <w:lang w:eastAsia="ru-RU"/>
        </w:rPr>
        <w:t>ь не должна двигаться; работает только язык;</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е</w:t>
      </w:r>
      <w:r w:rsidR="00923C6E" w:rsidRPr="00923C6E">
        <w:rPr>
          <w:rFonts w:ascii="Times New Roman" w:eastAsia="Times New Roman" w:hAnsi="Times New Roman" w:cs="Times New Roman"/>
          <w:sz w:val="28"/>
          <w:szCs w:val="28"/>
          <w:lang w:eastAsia="ru-RU"/>
        </w:rPr>
        <w:t>сли у ребёнка пощёлкивание не получится, нужно предложить ему выполнить упражнение «Приклей конфетку», а п</w:t>
      </w:r>
      <w:r>
        <w:rPr>
          <w:rFonts w:ascii="Times New Roman" w:eastAsia="Times New Roman" w:hAnsi="Times New Roman" w:cs="Times New Roman"/>
          <w:sz w:val="28"/>
          <w:szCs w:val="28"/>
          <w:lang w:eastAsia="ru-RU"/>
        </w:rPr>
        <w:t>отом вернуть к этому упражнению;</w:t>
      </w:r>
      <w:r w:rsidR="00923C6E" w:rsidRPr="00923C6E">
        <w:rPr>
          <w:rFonts w:ascii="Times New Roman" w:eastAsia="Times New Roman" w:hAnsi="Times New Roman" w:cs="Times New Roman"/>
          <w:sz w:val="28"/>
          <w:szCs w:val="28"/>
          <w:lang w:eastAsia="ru-RU"/>
        </w:rPr>
        <w:t xml:space="preserve"> </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00923C6E" w:rsidRPr="00923C6E">
        <w:rPr>
          <w:rFonts w:ascii="Times New Roman" w:eastAsia="Times New Roman" w:hAnsi="Times New Roman" w:cs="Times New Roman"/>
          <w:sz w:val="28"/>
          <w:szCs w:val="28"/>
          <w:lang w:eastAsia="ru-RU"/>
        </w:rPr>
        <w:t>ледить, чтобы кончик языка не подворачивался внутрь, т.е. чтобы ребёнок щёлкал языком, а не чмокал.</w:t>
      </w:r>
    </w:p>
    <w:p w:rsid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«Чашечка»</w:t>
      </w:r>
    </w:p>
    <w:p w:rsidR="000251E6" w:rsidRDefault="000251E6" w:rsidP="007A2A7A">
      <w:pPr>
        <w:spacing w:after="0" w:line="240" w:lineRule="auto"/>
        <w:jc w:val="both"/>
        <w:rPr>
          <w:rFonts w:ascii="Times New Roman" w:eastAsia="Times New Roman" w:hAnsi="Times New Roman" w:cs="Times New Roman"/>
          <w:b/>
          <w:sz w:val="28"/>
          <w:szCs w:val="28"/>
          <w:lang w:eastAsia="ru-RU"/>
        </w:rPr>
      </w:pPr>
    </w:p>
    <w:p w:rsidR="000251E6" w:rsidRPr="00923C6E" w:rsidRDefault="000251E6" w:rsidP="000251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lastRenderedPageBreak/>
        <w:t>Цель</w:t>
      </w:r>
      <w:r w:rsidR="009E5775">
        <w:rPr>
          <w:rFonts w:ascii="Times New Roman" w:eastAsia="Times New Roman" w:hAnsi="Times New Roman" w:cs="Times New Roman"/>
          <w:sz w:val="28"/>
          <w:szCs w:val="28"/>
          <w:lang w:eastAsia="ru-RU"/>
        </w:rPr>
        <w:t>: в</w:t>
      </w:r>
      <w:r w:rsidRPr="00923C6E">
        <w:rPr>
          <w:rFonts w:ascii="Times New Roman" w:eastAsia="Times New Roman" w:hAnsi="Times New Roman" w:cs="Times New Roman"/>
          <w:sz w:val="28"/>
          <w:szCs w:val="28"/>
          <w:lang w:eastAsia="ru-RU"/>
        </w:rPr>
        <w:t>ырабаты</w:t>
      </w:r>
      <w:r w:rsidR="009E5775">
        <w:rPr>
          <w:rFonts w:ascii="Times New Roman" w:eastAsia="Times New Roman" w:hAnsi="Times New Roman" w:cs="Times New Roman"/>
          <w:sz w:val="28"/>
          <w:szCs w:val="28"/>
          <w:lang w:eastAsia="ru-RU"/>
        </w:rPr>
        <w:t>вание умения</w:t>
      </w:r>
      <w:r w:rsidRPr="00923C6E">
        <w:rPr>
          <w:rFonts w:ascii="Times New Roman" w:eastAsia="Times New Roman" w:hAnsi="Times New Roman" w:cs="Times New Roman"/>
          <w:sz w:val="28"/>
          <w:szCs w:val="28"/>
          <w:lang w:eastAsia="ru-RU"/>
        </w:rPr>
        <w:t xml:space="preserve"> загибать края языка и поднимать язык за верхние зубы.</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р</w:t>
      </w:r>
      <w:r w:rsidRPr="00923C6E">
        <w:rPr>
          <w:rFonts w:ascii="Times New Roman" w:eastAsia="Times New Roman" w:hAnsi="Times New Roman" w:cs="Times New Roman"/>
          <w:sz w:val="28"/>
          <w:szCs w:val="28"/>
          <w:lang w:eastAsia="ru-RU"/>
        </w:rPr>
        <w:t>от приоткрыт, язык широкий, боковые края языка поднимаются так, чтобы язык принял форму чашечки»</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Методические указания: следить, чтобы язык не касался неба.</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p>
    <w:p w:rsidR="00923C6E" w:rsidRPr="00923C6E" w:rsidRDefault="00923C6E" w:rsidP="009E5775">
      <w:pPr>
        <w:spacing w:after="0" w:line="240" w:lineRule="auto"/>
        <w:rPr>
          <w:rFonts w:ascii="Times New Roman" w:eastAsia="Times New Roman" w:hAnsi="Times New Roman" w:cs="Times New Roman"/>
          <w:b/>
          <w:sz w:val="32"/>
          <w:szCs w:val="32"/>
          <w:lang w:eastAsia="ru-RU"/>
        </w:rPr>
      </w:pPr>
      <w:r w:rsidRPr="00923C6E">
        <w:rPr>
          <w:rFonts w:ascii="Times New Roman" w:eastAsia="Times New Roman" w:hAnsi="Times New Roman" w:cs="Times New Roman"/>
          <w:b/>
          <w:sz w:val="32"/>
          <w:szCs w:val="32"/>
          <w:lang w:eastAsia="ru-RU"/>
        </w:rPr>
        <w:t>Комплекс</w:t>
      </w:r>
      <w:r>
        <w:rPr>
          <w:rFonts w:ascii="Times New Roman" w:eastAsia="Times New Roman" w:hAnsi="Times New Roman" w:cs="Times New Roman"/>
          <w:b/>
          <w:sz w:val="32"/>
          <w:szCs w:val="32"/>
          <w:lang w:eastAsia="ru-RU"/>
        </w:rPr>
        <w:t xml:space="preserve"> артикуляционной гимнастики № 4</w:t>
      </w:r>
      <w:r w:rsidR="009E5775">
        <w:rPr>
          <w:rFonts w:ascii="Times New Roman" w:eastAsia="Times New Roman" w:hAnsi="Times New Roman" w:cs="Times New Roman"/>
          <w:b/>
          <w:sz w:val="32"/>
          <w:szCs w:val="32"/>
          <w:lang w:eastAsia="ru-RU"/>
        </w:rPr>
        <w:t>.</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Комплекс артикуляционной гимнастики, подготавливающий артикуляционный аппарат для правильного произношения звуков [</w:t>
      </w:r>
      <w:proofErr w:type="gramStart"/>
      <w:r w:rsidRPr="00923C6E">
        <w:rPr>
          <w:rFonts w:ascii="Times New Roman" w:eastAsia="Times New Roman" w:hAnsi="Times New Roman" w:cs="Times New Roman"/>
          <w:sz w:val="28"/>
          <w:szCs w:val="28"/>
          <w:lang w:eastAsia="ru-RU"/>
        </w:rPr>
        <w:t>р</w:t>
      </w:r>
      <w:proofErr w:type="gramEnd"/>
      <w:r w:rsidRPr="00923C6E">
        <w:rPr>
          <w:rFonts w:ascii="Times New Roman" w:eastAsia="Times New Roman" w:hAnsi="Times New Roman" w:cs="Times New Roman"/>
          <w:sz w:val="28"/>
          <w:szCs w:val="28"/>
          <w:lang w:eastAsia="ru-RU"/>
        </w:rPr>
        <w:t>], [р'1</w:t>
      </w:r>
    </w:p>
    <w:p w:rsidR="00923C6E" w:rsidRPr="009E5775" w:rsidRDefault="00923C6E" w:rsidP="009E5775">
      <w:pPr>
        <w:pStyle w:val="a3"/>
        <w:numPr>
          <w:ilvl w:val="0"/>
          <w:numId w:val="25"/>
        </w:numPr>
        <w:spacing w:after="0" w:line="240" w:lineRule="auto"/>
        <w:jc w:val="both"/>
        <w:rPr>
          <w:rFonts w:ascii="Times New Roman" w:eastAsia="Times New Roman" w:hAnsi="Times New Roman" w:cs="Times New Roman"/>
          <w:b/>
          <w:sz w:val="28"/>
          <w:szCs w:val="28"/>
          <w:lang w:eastAsia="ru-RU"/>
        </w:rPr>
      </w:pPr>
      <w:r w:rsidRPr="009E5775">
        <w:rPr>
          <w:rFonts w:ascii="Times New Roman" w:eastAsia="Times New Roman" w:hAnsi="Times New Roman" w:cs="Times New Roman"/>
          <w:b/>
          <w:sz w:val="28"/>
          <w:szCs w:val="28"/>
          <w:lang w:eastAsia="ru-RU"/>
        </w:rPr>
        <w:t>«Наказать непослушный язык»</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 умения</w:t>
      </w:r>
      <w:r w:rsidRPr="00923C6E">
        <w:rPr>
          <w:rFonts w:ascii="Times New Roman" w:eastAsia="Times New Roman" w:hAnsi="Times New Roman" w:cs="Times New Roman"/>
          <w:sz w:val="28"/>
          <w:szCs w:val="28"/>
          <w:lang w:eastAsia="ru-RU"/>
        </w:rPr>
        <w:t xml:space="preserve">, расслабив мышцы языка, удерживать его </w:t>
      </w:r>
      <w:proofErr w:type="gramStart"/>
      <w:r w:rsidRPr="00923C6E">
        <w:rPr>
          <w:rFonts w:ascii="Times New Roman" w:eastAsia="Times New Roman" w:hAnsi="Times New Roman" w:cs="Times New Roman"/>
          <w:sz w:val="28"/>
          <w:szCs w:val="28"/>
          <w:lang w:eastAsia="ru-RU"/>
        </w:rPr>
        <w:t>широким</w:t>
      </w:r>
      <w:proofErr w:type="gramEnd"/>
      <w:r w:rsidRPr="00923C6E">
        <w:rPr>
          <w:rFonts w:ascii="Times New Roman" w:eastAsia="Times New Roman" w:hAnsi="Times New Roman" w:cs="Times New Roman"/>
          <w:sz w:val="28"/>
          <w:szCs w:val="28"/>
          <w:lang w:eastAsia="ru-RU"/>
        </w:rPr>
        <w:t>, распластанным.</w:t>
      </w:r>
    </w:p>
    <w:p w:rsid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улыбнуться, п</w:t>
      </w:r>
      <w:r w:rsidRPr="00923C6E">
        <w:rPr>
          <w:rFonts w:ascii="Times New Roman" w:eastAsia="Times New Roman" w:hAnsi="Times New Roman" w:cs="Times New Roman"/>
          <w:sz w:val="28"/>
          <w:szCs w:val="28"/>
          <w:lang w:eastAsia="ru-RU"/>
        </w:rPr>
        <w:t>риоткрыть рот. Спокойно положить язык на нижнюю губу и, пошлёпывая его губами, произносить звуки ПЯ - ПЯ — ПЯ. Удерживать широкий язык в спокойном положении при открытом рте под счет от 1 до 5-10.</w:t>
      </w:r>
    </w:p>
    <w:p w:rsidR="009E5775" w:rsidRDefault="009E5775" w:rsidP="007A2A7A">
      <w:pPr>
        <w:spacing w:after="0" w:line="240" w:lineRule="auto"/>
        <w:jc w:val="both"/>
        <w:rPr>
          <w:rFonts w:ascii="Times New Roman" w:eastAsia="Times New Roman" w:hAnsi="Times New Roman" w:cs="Times New Roman"/>
          <w:sz w:val="28"/>
          <w:szCs w:val="28"/>
          <w:lang w:eastAsia="ru-RU"/>
        </w:rPr>
      </w:pPr>
    </w:p>
    <w:p w:rsidR="009E5775" w:rsidRPr="00923C6E" w:rsidRDefault="009E5775" w:rsidP="007A2A7A">
      <w:pPr>
        <w:spacing w:after="0" w:line="240" w:lineRule="auto"/>
        <w:jc w:val="both"/>
        <w:rPr>
          <w:rFonts w:ascii="Times New Roman" w:eastAsia="Times New Roman" w:hAnsi="Times New Roman" w:cs="Times New Roman"/>
          <w:sz w:val="28"/>
          <w:szCs w:val="28"/>
          <w:lang w:eastAsia="ru-RU"/>
        </w:rPr>
      </w:pP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w:t>
      </w:r>
      <w:r w:rsidR="00923C6E" w:rsidRPr="00923C6E">
        <w:rPr>
          <w:rFonts w:ascii="Times New Roman" w:eastAsia="Times New Roman" w:hAnsi="Times New Roman" w:cs="Times New Roman"/>
          <w:sz w:val="28"/>
          <w:szCs w:val="28"/>
          <w:lang w:eastAsia="ru-RU"/>
        </w:rPr>
        <w:t>ижнюю губу не следует подворачив</w:t>
      </w:r>
      <w:r>
        <w:rPr>
          <w:rFonts w:ascii="Times New Roman" w:eastAsia="Times New Roman" w:hAnsi="Times New Roman" w:cs="Times New Roman"/>
          <w:sz w:val="28"/>
          <w:szCs w:val="28"/>
          <w:lang w:eastAsia="ru-RU"/>
        </w:rPr>
        <w:t>ать и натягивать на нижние зубы;</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w:t>
      </w:r>
      <w:r w:rsidR="00923C6E" w:rsidRPr="00923C6E">
        <w:rPr>
          <w:rFonts w:ascii="Times New Roman" w:eastAsia="Times New Roman" w:hAnsi="Times New Roman" w:cs="Times New Roman"/>
          <w:sz w:val="28"/>
          <w:szCs w:val="28"/>
          <w:lang w:eastAsia="ru-RU"/>
        </w:rPr>
        <w:t>зык должен быть широк</w:t>
      </w:r>
      <w:r>
        <w:rPr>
          <w:rFonts w:ascii="Times New Roman" w:eastAsia="Times New Roman" w:hAnsi="Times New Roman" w:cs="Times New Roman"/>
          <w:sz w:val="28"/>
          <w:szCs w:val="28"/>
          <w:lang w:eastAsia="ru-RU"/>
        </w:rPr>
        <w:t>им, края его касаются углов рта;</w:t>
      </w:r>
      <w:r w:rsidR="00923C6E" w:rsidRPr="00923C6E">
        <w:rPr>
          <w:rFonts w:ascii="Times New Roman" w:eastAsia="Times New Roman" w:hAnsi="Times New Roman" w:cs="Times New Roman"/>
          <w:sz w:val="28"/>
          <w:szCs w:val="28"/>
          <w:lang w:eastAsia="ru-RU"/>
        </w:rPr>
        <w:t xml:space="preserve"> </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923C6E" w:rsidRPr="00923C6E">
        <w:rPr>
          <w:rFonts w:ascii="Times New Roman" w:eastAsia="Times New Roman" w:hAnsi="Times New Roman" w:cs="Times New Roman"/>
          <w:sz w:val="28"/>
          <w:szCs w:val="28"/>
          <w:lang w:eastAsia="ru-RU"/>
        </w:rPr>
        <w:t xml:space="preserve">охлопывать язык губами надо несколько раз на одном выдохе. Следить, чтобы ребёнок не задерживал выдыхаемый воздух. </w:t>
      </w:r>
      <w:proofErr w:type="gramStart"/>
      <w:r w:rsidR="00923C6E" w:rsidRPr="00923C6E">
        <w:rPr>
          <w:rFonts w:ascii="Times New Roman" w:eastAsia="Times New Roman" w:hAnsi="Times New Roman" w:cs="Times New Roman"/>
          <w:sz w:val="28"/>
          <w:szCs w:val="28"/>
          <w:lang w:eastAsia="ru-RU"/>
        </w:rPr>
        <w:t>Контроль за</w:t>
      </w:r>
      <w:proofErr w:type="gramEnd"/>
      <w:r w:rsidR="00923C6E" w:rsidRPr="00923C6E">
        <w:rPr>
          <w:rFonts w:ascii="Times New Roman" w:eastAsia="Times New Roman" w:hAnsi="Times New Roman" w:cs="Times New Roman"/>
          <w:sz w:val="28"/>
          <w:szCs w:val="28"/>
          <w:lang w:eastAsia="ru-RU"/>
        </w:rPr>
        <w:t xml:space="preserve"> выдыхаемой струёй воздуха осуществляется с помощью ватки, поднесённой ко рту ребёнка: если упражнение выполняется правильно, ватка будет отклоняться.</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«Кто дальше загонит мяч?»</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 плавной, длительной</w:t>
      </w:r>
      <w:r w:rsidRPr="00923C6E">
        <w:rPr>
          <w:rFonts w:ascii="Times New Roman" w:eastAsia="Times New Roman" w:hAnsi="Times New Roman" w:cs="Times New Roman"/>
          <w:sz w:val="28"/>
          <w:szCs w:val="28"/>
          <w:lang w:eastAsia="ru-RU"/>
        </w:rPr>
        <w:t>, непрерыв</w:t>
      </w:r>
      <w:r w:rsidR="009E5775">
        <w:rPr>
          <w:rFonts w:ascii="Times New Roman" w:eastAsia="Times New Roman" w:hAnsi="Times New Roman" w:cs="Times New Roman"/>
          <w:sz w:val="28"/>
          <w:szCs w:val="28"/>
          <w:lang w:eastAsia="ru-RU"/>
        </w:rPr>
        <w:t>ной воздушной струи, идущей</w:t>
      </w:r>
      <w:r w:rsidRPr="00923C6E">
        <w:rPr>
          <w:rFonts w:ascii="Times New Roman" w:eastAsia="Times New Roman" w:hAnsi="Times New Roman" w:cs="Times New Roman"/>
          <w:sz w:val="28"/>
          <w:szCs w:val="28"/>
          <w:lang w:eastAsia="ru-RU"/>
        </w:rPr>
        <w:t xml:space="preserve"> посередине языка.</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у</w:t>
      </w:r>
      <w:r w:rsidRPr="00923C6E">
        <w:rPr>
          <w:rFonts w:ascii="Times New Roman" w:eastAsia="Times New Roman" w:hAnsi="Times New Roman" w:cs="Times New Roman"/>
          <w:sz w:val="28"/>
          <w:szCs w:val="28"/>
          <w:lang w:eastAsia="ru-RU"/>
        </w:rPr>
        <w:t>лыбнуться, положить широкий передний край языка на нижнюю губу и, как б</w:t>
      </w:r>
      <w:r w:rsidR="009E5775">
        <w:rPr>
          <w:rFonts w:ascii="Times New Roman" w:eastAsia="Times New Roman" w:hAnsi="Times New Roman" w:cs="Times New Roman"/>
          <w:sz w:val="28"/>
          <w:szCs w:val="28"/>
          <w:lang w:eastAsia="ru-RU"/>
        </w:rPr>
        <w:t xml:space="preserve">ы произнося длительно звук [ф], </w:t>
      </w:r>
      <w:r w:rsidRPr="00923C6E">
        <w:rPr>
          <w:rFonts w:ascii="Times New Roman" w:eastAsia="Times New Roman" w:hAnsi="Times New Roman" w:cs="Times New Roman"/>
          <w:sz w:val="28"/>
          <w:szCs w:val="28"/>
          <w:lang w:eastAsia="ru-RU"/>
        </w:rPr>
        <w:t>сдуть ватку на противоположный край стола.</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w:t>
      </w:r>
      <w:r w:rsidR="00923C6E" w:rsidRPr="00923C6E">
        <w:rPr>
          <w:rFonts w:ascii="Times New Roman" w:eastAsia="Times New Roman" w:hAnsi="Times New Roman" w:cs="Times New Roman"/>
          <w:sz w:val="28"/>
          <w:szCs w:val="28"/>
          <w:lang w:eastAsia="ru-RU"/>
        </w:rPr>
        <w:t>ижняя губа не долж</w:t>
      </w:r>
      <w:r>
        <w:rPr>
          <w:rFonts w:ascii="Times New Roman" w:eastAsia="Times New Roman" w:hAnsi="Times New Roman" w:cs="Times New Roman"/>
          <w:sz w:val="28"/>
          <w:szCs w:val="28"/>
          <w:lang w:eastAsia="ru-RU"/>
        </w:rPr>
        <w:t>на натягиваться на нижние зубы;</w:t>
      </w:r>
      <w:r w:rsidR="00923C6E" w:rsidRPr="00923C6E">
        <w:rPr>
          <w:rFonts w:ascii="Times New Roman" w:eastAsia="Times New Roman" w:hAnsi="Times New Roman" w:cs="Times New Roman"/>
          <w:sz w:val="28"/>
          <w:szCs w:val="28"/>
          <w:lang w:eastAsia="ru-RU"/>
        </w:rPr>
        <w:t xml:space="preserve">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нельзя надувать щеки;</w:t>
      </w:r>
      <w:r w:rsidR="00923C6E" w:rsidRPr="00923C6E">
        <w:rPr>
          <w:rFonts w:ascii="Times New Roman" w:eastAsia="Times New Roman" w:hAnsi="Times New Roman" w:cs="Times New Roman"/>
          <w:sz w:val="28"/>
          <w:szCs w:val="28"/>
          <w:lang w:eastAsia="ru-RU"/>
        </w:rPr>
        <w:t xml:space="preserve"> </w:t>
      </w:r>
    </w:p>
    <w:p w:rsidR="00923C6E" w:rsidRP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00923C6E" w:rsidRPr="00923C6E">
        <w:rPr>
          <w:rFonts w:ascii="Times New Roman" w:eastAsia="Times New Roman" w:hAnsi="Times New Roman" w:cs="Times New Roman"/>
          <w:sz w:val="28"/>
          <w:szCs w:val="28"/>
          <w:lang w:eastAsia="ru-RU"/>
        </w:rPr>
        <w:t>ледить, чтобы дети произносили звук [ф], а не звук [х], т.е. чтобы воздушная струя была узкая, а не рассеянная.</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«Чьи зубы чище!»</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подъём</w:t>
      </w:r>
      <w:r w:rsidR="009E5775">
        <w:rPr>
          <w:rFonts w:ascii="Times New Roman" w:eastAsia="Times New Roman" w:hAnsi="Times New Roman" w:cs="Times New Roman"/>
          <w:sz w:val="28"/>
          <w:szCs w:val="28"/>
          <w:lang w:eastAsia="ru-RU"/>
        </w:rPr>
        <w:t>а языка вверх и умения</w:t>
      </w:r>
      <w:r w:rsidRPr="00923C6E">
        <w:rPr>
          <w:rFonts w:ascii="Times New Roman" w:eastAsia="Times New Roman" w:hAnsi="Times New Roman" w:cs="Times New Roman"/>
          <w:sz w:val="28"/>
          <w:szCs w:val="28"/>
          <w:lang w:eastAsia="ru-RU"/>
        </w:rPr>
        <w:t xml:space="preserve"> владеть им.</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9E5775">
        <w:rPr>
          <w:rFonts w:ascii="Times New Roman" w:eastAsia="Times New Roman" w:hAnsi="Times New Roman" w:cs="Times New Roman"/>
          <w:sz w:val="28"/>
          <w:szCs w:val="28"/>
          <w:lang w:eastAsia="ru-RU"/>
        </w:rPr>
        <w:t xml:space="preserve"> п</w:t>
      </w:r>
      <w:r w:rsidRPr="00923C6E">
        <w:rPr>
          <w:rFonts w:ascii="Times New Roman" w:eastAsia="Times New Roman" w:hAnsi="Times New Roman" w:cs="Times New Roman"/>
          <w:sz w:val="28"/>
          <w:szCs w:val="28"/>
          <w:lang w:eastAsia="ru-RU"/>
        </w:rPr>
        <w:t>риоткрыть рот и кончиком языка «почистить» верхние зубы с внутренней стороны, делая движения языком из стороны в сторону.</w:t>
      </w:r>
    </w:p>
    <w:p w:rsidR="009E5775"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w:t>
      </w:r>
      <w:r w:rsidR="00923C6E" w:rsidRPr="00923C6E">
        <w:rPr>
          <w:rFonts w:ascii="Times New Roman" w:eastAsia="Times New Roman" w:hAnsi="Times New Roman" w:cs="Times New Roman"/>
          <w:sz w:val="28"/>
          <w:szCs w:val="28"/>
          <w:lang w:eastAsia="ru-RU"/>
        </w:rPr>
        <w:t>убы в улыб</w:t>
      </w:r>
      <w:r>
        <w:rPr>
          <w:rFonts w:ascii="Times New Roman" w:eastAsia="Times New Roman" w:hAnsi="Times New Roman" w:cs="Times New Roman"/>
          <w:sz w:val="28"/>
          <w:szCs w:val="28"/>
          <w:lang w:eastAsia="ru-RU"/>
        </w:rPr>
        <w:t>ке, верхние и нижние зубы видны;</w:t>
      </w:r>
      <w:r w:rsidR="00923C6E" w:rsidRPr="00923C6E">
        <w:rPr>
          <w:rFonts w:ascii="Times New Roman" w:eastAsia="Times New Roman" w:hAnsi="Times New Roman" w:cs="Times New Roman"/>
          <w:sz w:val="28"/>
          <w:szCs w:val="28"/>
          <w:lang w:eastAsia="ru-RU"/>
        </w:rPr>
        <w:t xml:space="preserve"> </w:t>
      </w:r>
    </w:p>
    <w:p w:rsidR="009E5775"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923C6E" w:rsidRPr="00923C6E">
        <w:rPr>
          <w:rFonts w:ascii="Times New Roman" w:eastAsia="Times New Roman" w:hAnsi="Times New Roman" w:cs="Times New Roman"/>
          <w:sz w:val="28"/>
          <w:szCs w:val="28"/>
          <w:lang w:eastAsia="ru-RU"/>
        </w:rPr>
        <w:t>ледить, чтобы кончик языка не высовывался, не загибался внутрь, а н</w:t>
      </w:r>
      <w:r>
        <w:rPr>
          <w:rFonts w:ascii="Times New Roman" w:eastAsia="Times New Roman" w:hAnsi="Times New Roman" w:cs="Times New Roman"/>
          <w:sz w:val="28"/>
          <w:szCs w:val="28"/>
          <w:lang w:eastAsia="ru-RU"/>
        </w:rPr>
        <w:t>аходился у корней верхних зубов;</w:t>
      </w:r>
      <w:r w:rsidR="00923C6E" w:rsidRPr="00923C6E">
        <w:rPr>
          <w:rFonts w:ascii="Times New Roman" w:eastAsia="Times New Roman" w:hAnsi="Times New Roman" w:cs="Times New Roman"/>
          <w:sz w:val="28"/>
          <w:szCs w:val="28"/>
          <w:lang w:eastAsia="ru-RU"/>
        </w:rPr>
        <w:t xml:space="preserve"> </w:t>
      </w:r>
    </w:p>
    <w:p w:rsidR="00923C6E" w:rsidRDefault="009E5775"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нижняя челюсть неподвижна,</w:t>
      </w:r>
      <w:r w:rsidR="00923C6E" w:rsidRPr="00923C6E">
        <w:rPr>
          <w:rFonts w:ascii="Times New Roman" w:eastAsia="Times New Roman" w:hAnsi="Times New Roman" w:cs="Times New Roman"/>
          <w:sz w:val="28"/>
          <w:szCs w:val="28"/>
          <w:lang w:eastAsia="ru-RU"/>
        </w:rPr>
        <w:t xml:space="preserve"> работает только язык.</w:t>
      </w:r>
    </w:p>
    <w:p w:rsidR="000251E6" w:rsidRDefault="000251E6" w:rsidP="007A2A7A">
      <w:pPr>
        <w:spacing w:after="0" w:line="240" w:lineRule="auto"/>
        <w:jc w:val="both"/>
        <w:rPr>
          <w:rFonts w:ascii="Times New Roman" w:eastAsia="Times New Roman" w:hAnsi="Times New Roman" w:cs="Times New Roman"/>
          <w:sz w:val="28"/>
          <w:szCs w:val="28"/>
          <w:lang w:eastAsia="ru-RU"/>
        </w:rPr>
      </w:pPr>
    </w:p>
    <w:p w:rsidR="000251E6" w:rsidRPr="00923C6E" w:rsidRDefault="000251E6" w:rsidP="000251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923C6E" w:rsidRPr="00923C6E" w:rsidRDefault="009E5775"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923C6E" w:rsidRPr="00923C6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«Маляр»</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9E5775">
        <w:rPr>
          <w:rFonts w:ascii="Times New Roman" w:eastAsia="Times New Roman" w:hAnsi="Times New Roman" w:cs="Times New Roman"/>
          <w:sz w:val="28"/>
          <w:szCs w:val="28"/>
          <w:lang w:eastAsia="ru-RU"/>
        </w:rPr>
        <w:t xml:space="preserve">: </w:t>
      </w:r>
      <w:proofErr w:type="spellStart"/>
      <w:r w:rsidR="009E5775">
        <w:rPr>
          <w:rFonts w:ascii="Times New Roman" w:eastAsia="Times New Roman" w:hAnsi="Times New Roman" w:cs="Times New Roman"/>
          <w:sz w:val="28"/>
          <w:szCs w:val="28"/>
          <w:lang w:eastAsia="ru-RU"/>
        </w:rPr>
        <w:t>отрабатывание</w:t>
      </w:r>
      <w:proofErr w:type="spellEnd"/>
      <w:r w:rsidR="009E5775">
        <w:rPr>
          <w:rFonts w:ascii="Times New Roman" w:eastAsia="Times New Roman" w:hAnsi="Times New Roman" w:cs="Times New Roman"/>
          <w:sz w:val="28"/>
          <w:szCs w:val="28"/>
          <w:lang w:eastAsia="ru-RU"/>
        </w:rPr>
        <w:t xml:space="preserve"> движений</w:t>
      </w:r>
      <w:r w:rsidRPr="00923C6E">
        <w:rPr>
          <w:rFonts w:ascii="Times New Roman" w:eastAsia="Times New Roman" w:hAnsi="Times New Roman" w:cs="Times New Roman"/>
          <w:sz w:val="28"/>
          <w:szCs w:val="28"/>
          <w:lang w:eastAsia="ru-RU"/>
        </w:rPr>
        <w:t xml:space="preserve"> языка вверх и его подвижность.</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2B6054">
        <w:rPr>
          <w:rFonts w:ascii="Times New Roman" w:eastAsia="Times New Roman" w:hAnsi="Times New Roman" w:cs="Times New Roman"/>
          <w:sz w:val="28"/>
          <w:szCs w:val="28"/>
          <w:lang w:eastAsia="ru-RU"/>
        </w:rPr>
        <w:t>: у</w:t>
      </w:r>
      <w:r w:rsidRPr="00923C6E">
        <w:rPr>
          <w:rFonts w:ascii="Times New Roman" w:eastAsia="Times New Roman" w:hAnsi="Times New Roman" w:cs="Times New Roman"/>
          <w:sz w:val="28"/>
          <w:szCs w:val="28"/>
          <w:lang w:eastAsia="ru-RU"/>
        </w:rPr>
        <w:t>лыбнуться, открыть рот и «погладить» кончиком языка твердое нёбо, делая движения языком вперёд-назад.</w:t>
      </w:r>
    </w:p>
    <w:p w:rsidR="002B6054"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w:t>
      </w:r>
      <w:r w:rsidR="00923C6E" w:rsidRPr="00923C6E">
        <w:rPr>
          <w:rFonts w:ascii="Times New Roman" w:eastAsia="Times New Roman" w:hAnsi="Times New Roman" w:cs="Times New Roman"/>
          <w:sz w:val="28"/>
          <w:szCs w:val="28"/>
          <w:lang w:eastAsia="ru-RU"/>
        </w:rPr>
        <w:t>убы и нижняя</w:t>
      </w:r>
      <w:r>
        <w:rPr>
          <w:rFonts w:ascii="Times New Roman" w:eastAsia="Times New Roman" w:hAnsi="Times New Roman" w:cs="Times New Roman"/>
          <w:sz w:val="28"/>
          <w:szCs w:val="28"/>
          <w:lang w:eastAsia="ru-RU"/>
        </w:rPr>
        <w:t xml:space="preserve"> челюсть должны быть неподвижны;</w:t>
      </w:r>
      <w:r w:rsidR="00923C6E" w:rsidRPr="00923C6E">
        <w:rPr>
          <w:rFonts w:ascii="Times New Roman" w:eastAsia="Times New Roman" w:hAnsi="Times New Roman" w:cs="Times New Roman"/>
          <w:sz w:val="28"/>
          <w:szCs w:val="28"/>
          <w:lang w:eastAsia="ru-RU"/>
        </w:rPr>
        <w:t xml:space="preserve"> </w:t>
      </w:r>
    </w:p>
    <w:p w:rsidR="00923C6E" w:rsidRPr="00923C6E"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923C6E" w:rsidRPr="00923C6E">
        <w:rPr>
          <w:rFonts w:ascii="Times New Roman" w:eastAsia="Times New Roman" w:hAnsi="Times New Roman" w:cs="Times New Roman"/>
          <w:sz w:val="28"/>
          <w:szCs w:val="28"/>
          <w:lang w:eastAsia="ru-RU"/>
        </w:rPr>
        <w:t>ледить, чтобы кончик языка доходил до внутренней поверхности верхних зубов, когда он продвигается вперёд, и не высовывался изо рта.</w:t>
      </w:r>
    </w:p>
    <w:p w:rsidR="00923C6E" w:rsidRPr="00923C6E" w:rsidRDefault="002B6054"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«Грибок»</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2B6054">
        <w:rPr>
          <w:rFonts w:ascii="Times New Roman" w:eastAsia="Times New Roman" w:hAnsi="Times New Roman" w:cs="Times New Roman"/>
          <w:sz w:val="28"/>
          <w:szCs w:val="28"/>
          <w:lang w:eastAsia="ru-RU"/>
        </w:rPr>
        <w:t>: вырабатывание</w:t>
      </w:r>
      <w:r w:rsidRPr="00923C6E">
        <w:rPr>
          <w:rFonts w:ascii="Times New Roman" w:eastAsia="Times New Roman" w:hAnsi="Times New Roman" w:cs="Times New Roman"/>
          <w:sz w:val="28"/>
          <w:szCs w:val="28"/>
          <w:lang w:eastAsia="ru-RU"/>
        </w:rPr>
        <w:t xml:space="preserve"> подъём</w:t>
      </w:r>
      <w:r w:rsidR="002B6054">
        <w:rPr>
          <w:rFonts w:ascii="Times New Roman" w:eastAsia="Times New Roman" w:hAnsi="Times New Roman" w:cs="Times New Roman"/>
          <w:sz w:val="28"/>
          <w:szCs w:val="28"/>
          <w:lang w:eastAsia="ru-RU"/>
        </w:rPr>
        <w:t>а языка наверх, растягивание подъязычной связки (уздечки</w:t>
      </w:r>
      <w:r w:rsidRPr="00923C6E">
        <w:rPr>
          <w:rFonts w:ascii="Times New Roman" w:eastAsia="Times New Roman" w:hAnsi="Times New Roman" w:cs="Times New Roman"/>
          <w:sz w:val="28"/>
          <w:szCs w:val="28"/>
          <w:lang w:eastAsia="ru-RU"/>
        </w:rPr>
        <w:t>).</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2B6054">
        <w:rPr>
          <w:rFonts w:ascii="Times New Roman" w:eastAsia="Times New Roman" w:hAnsi="Times New Roman" w:cs="Times New Roman"/>
          <w:sz w:val="28"/>
          <w:szCs w:val="28"/>
          <w:lang w:eastAsia="ru-RU"/>
        </w:rPr>
        <w:t>: у</w:t>
      </w:r>
      <w:r w:rsidRPr="00923C6E">
        <w:rPr>
          <w:rFonts w:ascii="Times New Roman" w:eastAsia="Times New Roman" w:hAnsi="Times New Roman" w:cs="Times New Roman"/>
          <w:sz w:val="28"/>
          <w:szCs w:val="28"/>
          <w:lang w:eastAsia="ru-RU"/>
        </w:rPr>
        <w:t>лыбнуться, показать зубы, приоткрыть рот и, прижав широкий язык всей плоскость</w:t>
      </w:r>
      <w:r w:rsidR="002B6054">
        <w:rPr>
          <w:rFonts w:ascii="Times New Roman" w:eastAsia="Times New Roman" w:hAnsi="Times New Roman" w:cs="Times New Roman"/>
          <w:sz w:val="28"/>
          <w:szCs w:val="28"/>
          <w:lang w:eastAsia="ru-RU"/>
        </w:rPr>
        <w:t>ю к нёбу, широко открыть рот (я</w:t>
      </w:r>
      <w:r w:rsidRPr="00923C6E">
        <w:rPr>
          <w:rFonts w:ascii="Times New Roman" w:eastAsia="Times New Roman" w:hAnsi="Times New Roman" w:cs="Times New Roman"/>
          <w:sz w:val="28"/>
          <w:szCs w:val="28"/>
          <w:lang w:eastAsia="ru-RU"/>
        </w:rPr>
        <w:t>зык будет напоминать тонкую шляпку грибка, а растянутая</w:t>
      </w:r>
      <w:r w:rsidR="002B6054">
        <w:rPr>
          <w:rFonts w:ascii="Times New Roman" w:eastAsia="Times New Roman" w:hAnsi="Times New Roman" w:cs="Times New Roman"/>
          <w:sz w:val="28"/>
          <w:szCs w:val="28"/>
          <w:lang w:eastAsia="ru-RU"/>
        </w:rPr>
        <w:t xml:space="preserve"> подъязычная связка - его ножку</w:t>
      </w:r>
      <w:r w:rsidRPr="00923C6E">
        <w:rPr>
          <w:rFonts w:ascii="Times New Roman" w:eastAsia="Times New Roman" w:hAnsi="Times New Roman" w:cs="Times New Roman"/>
          <w:sz w:val="28"/>
          <w:szCs w:val="28"/>
          <w:lang w:eastAsia="ru-RU"/>
        </w:rPr>
        <w:t>)</w:t>
      </w:r>
      <w:r w:rsidR="002B6054">
        <w:rPr>
          <w:rFonts w:ascii="Times New Roman" w:eastAsia="Times New Roman" w:hAnsi="Times New Roman" w:cs="Times New Roman"/>
          <w:sz w:val="28"/>
          <w:szCs w:val="28"/>
          <w:lang w:eastAsia="ru-RU"/>
        </w:rPr>
        <w:t>.</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указания: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w:t>
      </w:r>
      <w:r>
        <w:rPr>
          <w:rFonts w:ascii="Times New Roman" w:eastAsia="Times New Roman" w:hAnsi="Times New Roman" w:cs="Times New Roman"/>
          <w:sz w:val="28"/>
          <w:szCs w:val="28"/>
          <w:lang w:eastAsia="ru-RU"/>
        </w:rPr>
        <w:t>бы губы были в положении улыбки;</w:t>
      </w:r>
      <w:r w:rsidR="00923C6E" w:rsidRPr="00923C6E">
        <w:rPr>
          <w:rFonts w:ascii="Times New Roman" w:eastAsia="Times New Roman" w:hAnsi="Times New Roman" w:cs="Times New Roman"/>
          <w:sz w:val="28"/>
          <w:szCs w:val="28"/>
          <w:lang w:eastAsia="ru-RU"/>
        </w:rPr>
        <w:t xml:space="preserve">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w:t>
      </w:r>
      <w:r w:rsidR="00923C6E" w:rsidRPr="00923C6E">
        <w:rPr>
          <w:rFonts w:ascii="Times New Roman" w:eastAsia="Times New Roman" w:hAnsi="Times New Roman" w:cs="Times New Roman"/>
          <w:sz w:val="28"/>
          <w:szCs w:val="28"/>
          <w:lang w:eastAsia="ru-RU"/>
        </w:rPr>
        <w:t>оковые края языка должны быть прижаты одинаково плотно — ни одн</w:t>
      </w:r>
      <w:r>
        <w:rPr>
          <w:rFonts w:ascii="Times New Roman" w:eastAsia="Times New Roman" w:hAnsi="Times New Roman" w:cs="Times New Roman"/>
          <w:sz w:val="28"/>
          <w:szCs w:val="28"/>
          <w:lang w:eastAsia="ru-RU"/>
        </w:rPr>
        <w:t>а половина не должна опускаться;</w:t>
      </w:r>
      <w:r w:rsidR="00923C6E" w:rsidRPr="00923C6E">
        <w:rPr>
          <w:rFonts w:ascii="Times New Roman" w:eastAsia="Times New Roman" w:hAnsi="Times New Roman" w:cs="Times New Roman"/>
          <w:sz w:val="28"/>
          <w:szCs w:val="28"/>
          <w:lang w:eastAsia="ru-RU"/>
        </w:rPr>
        <w:t xml:space="preserve"> </w:t>
      </w:r>
    </w:p>
    <w:p w:rsidR="00923C6E"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923C6E" w:rsidRPr="00923C6E">
        <w:rPr>
          <w:rFonts w:ascii="Times New Roman" w:eastAsia="Times New Roman" w:hAnsi="Times New Roman" w:cs="Times New Roman"/>
          <w:sz w:val="28"/>
          <w:szCs w:val="28"/>
          <w:lang w:eastAsia="ru-RU"/>
        </w:rPr>
        <w:t>ри повторении упражнения надо открывать рот шире.</w:t>
      </w:r>
    </w:p>
    <w:p w:rsidR="002B6054" w:rsidRPr="00923C6E" w:rsidRDefault="002B6054" w:rsidP="007A2A7A">
      <w:pPr>
        <w:spacing w:after="0" w:line="240" w:lineRule="auto"/>
        <w:jc w:val="both"/>
        <w:rPr>
          <w:rFonts w:ascii="Times New Roman" w:eastAsia="Times New Roman" w:hAnsi="Times New Roman" w:cs="Times New Roman"/>
          <w:sz w:val="28"/>
          <w:szCs w:val="28"/>
          <w:lang w:eastAsia="ru-RU"/>
        </w:rPr>
      </w:pPr>
    </w:p>
    <w:p w:rsidR="00923C6E" w:rsidRPr="00923C6E" w:rsidRDefault="002B6054"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«Гармошка»</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2B6054">
        <w:rPr>
          <w:rFonts w:ascii="Times New Roman" w:eastAsia="Times New Roman" w:hAnsi="Times New Roman" w:cs="Times New Roman"/>
          <w:sz w:val="28"/>
          <w:szCs w:val="28"/>
          <w:lang w:eastAsia="ru-RU"/>
        </w:rPr>
        <w:t xml:space="preserve"> укрепление мышц языка, растягивание подъязычной связки (уздечки</w:t>
      </w:r>
      <w:r w:rsidRPr="00923C6E">
        <w:rPr>
          <w:rFonts w:ascii="Times New Roman" w:eastAsia="Times New Roman" w:hAnsi="Times New Roman" w:cs="Times New Roman"/>
          <w:sz w:val="28"/>
          <w:szCs w:val="28"/>
          <w:lang w:eastAsia="ru-RU"/>
        </w:rPr>
        <w:t>).</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2B6054">
        <w:rPr>
          <w:rFonts w:ascii="Times New Roman" w:eastAsia="Times New Roman" w:hAnsi="Times New Roman" w:cs="Times New Roman"/>
          <w:sz w:val="28"/>
          <w:szCs w:val="28"/>
          <w:lang w:eastAsia="ru-RU"/>
        </w:rPr>
        <w:t>: у</w:t>
      </w:r>
      <w:r w:rsidRPr="00923C6E">
        <w:rPr>
          <w:rFonts w:ascii="Times New Roman" w:eastAsia="Times New Roman" w:hAnsi="Times New Roman" w:cs="Times New Roman"/>
          <w:sz w:val="28"/>
          <w:szCs w:val="28"/>
          <w:lang w:eastAsia="ru-RU"/>
        </w:rPr>
        <w:t>лыбнуться, приоткрыть рот, приклеить язык к нёбу и, не отпуская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w:t>
      </w:r>
    </w:p>
    <w:p w:rsidR="002B6054"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чтобы при открывании рта губы были непо</w:t>
      </w:r>
      <w:r>
        <w:rPr>
          <w:rFonts w:ascii="Times New Roman" w:eastAsia="Times New Roman" w:hAnsi="Times New Roman" w:cs="Times New Roman"/>
          <w:sz w:val="28"/>
          <w:szCs w:val="28"/>
          <w:lang w:eastAsia="ru-RU"/>
        </w:rPr>
        <w:t>движны;</w:t>
      </w:r>
      <w:r w:rsidR="00923C6E" w:rsidRPr="00923C6E">
        <w:rPr>
          <w:rFonts w:ascii="Times New Roman" w:eastAsia="Times New Roman" w:hAnsi="Times New Roman" w:cs="Times New Roman"/>
          <w:sz w:val="28"/>
          <w:szCs w:val="28"/>
          <w:lang w:eastAsia="ru-RU"/>
        </w:rPr>
        <w:t xml:space="preserve"> </w:t>
      </w:r>
    </w:p>
    <w:p w:rsidR="002B6054"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2) Открывать и закрывать рот, удерживая его в каждо</w:t>
      </w:r>
      <w:r w:rsidR="002B6054">
        <w:rPr>
          <w:rFonts w:ascii="Times New Roman" w:eastAsia="Times New Roman" w:hAnsi="Times New Roman" w:cs="Times New Roman"/>
          <w:sz w:val="28"/>
          <w:szCs w:val="28"/>
          <w:lang w:eastAsia="ru-RU"/>
        </w:rPr>
        <w:t>м положении под счет от 3 до 10;</w:t>
      </w:r>
      <w:r w:rsidRPr="00923C6E">
        <w:rPr>
          <w:rFonts w:ascii="Times New Roman" w:eastAsia="Times New Roman" w:hAnsi="Times New Roman" w:cs="Times New Roman"/>
          <w:sz w:val="28"/>
          <w:szCs w:val="28"/>
          <w:lang w:eastAsia="ru-RU"/>
        </w:rPr>
        <w:t xml:space="preserve"> </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3) Следить, чтобы при открывании рта не провисала одна из сторон языка.</w:t>
      </w:r>
    </w:p>
    <w:p w:rsidR="00923C6E" w:rsidRPr="00923C6E"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«Лошадка»</w:t>
      </w:r>
      <w:r>
        <w:rPr>
          <w:rFonts w:ascii="Times New Roman" w:eastAsia="Times New Roman" w:hAnsi="Times New Roman" w:cs="Times New Roman"/>
          <w:sz w:val="28"/>
          <w:szCs w:val="28"/>
          <w:lang w:eastAsia="ru-RU"/>
        </w:rPr>
        <w:t xml:space="preserve"> (пощёлкать кончиком языка</w:t>
      </w:r>
      <w:r w:rsidR="00923C6E" w:rsidRPr="00923C6E">
        <w:rPr>
          <w:rFonts w:ascii="Times New Roman" w:eastAsia="Times New Roman" w:hAnsi="Times New Roman" w:cs="Times New Roman"/>
          <w:sz w:val="28"/>
          <w:szCs w:val="28"/>
          <w:lang w:eastAsia="ru-RU"/>
        </w:rPr>
        <w:t>)</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2B6054">
        <w:rPr>
          <w:rFonts w:ascii="Times New Roman" w:eastAsia="Times New Roman" w:hAnsi="Times New Roman" w:cs="Times New Roman"/>
          <w:sz w:val="28"/>
          <w:szCs w:val="28"/>
          <w:lang w:eastAsia="ru-RU"/>
        </w:rPr>
        <w:t xml:space="preserve"> укрепление мышц языка и вырабатывание</w:t>
      </w:r>
      <w:r w:rsidRPr="00923C6E">
        <w:rPr>
          <w:rFonts w:ascii="Times New Roman" w:eastAsia="Times New Roman" w:hAnsi="Times New Roman" w:cs="Times New Roman"/>
          <w:sz w:val="28"/>
          <w:szCs w:val="28"/>
          <w:lang w:eastAsia="ru-RU"/>
        </w:rPr>
        <w:t xml:space="preserve"> подъём</w:t>
      </w:r>
      <w:r w:rsidR="002B6054">
        <w:rPr>
          <w:rFonts w:ascii="Times New Roman" w:eastAsia="Times New Roman" w:hAnsi="Times New Roman" w:cs="Times New Roman"/>
          <w:sz w:val="28"/>
          <w:szCs w:val="28"/>
          <w:lang w:eastAsia="ru-RU"/>
        </w:rPr>
        <w:t>а</w:t>
      </w:r>
      <w:r w:rsidRPr="00923C6E">
        <w:rPr>
          <w:rFonts w:ascii="Times New Roman" w:eastAsia="Times New Roman" w:hAnsi="Times New Roman" w:cs="Times New Roman"/>
          <w:sz w:val="28"/>
          <w:szCs w:val="28"/>
          <w:lang w:eastAsia="ru-RU"/>
        </w:rPr>
        <w:t xml:space="preserve"> яз</w:t>
      </w:r>
      <w:r w:rsidR="002B6054">
        <w:rPr>
          <w:rFonts w:ascii="Times New Roman" w:eastAsia="Times New Roman" w:hAnsi="Times New Roman" w:cs="Times New Roman"/>
          <w:sz w:val="28"/>
          <w:szCs w:val="28"/>
          <w:lang w:eastAsia="ru-RU"/>
        </w:rPr>
        <w:t>ыка на</w:t>
      </w:r>
      <w:r w:rsidRPr="00923C6E">
        <w:rPr>
          <w:rFonts w:ascii="Times New Roman" w:eastAsia="Times New Roman" w:hAnsi="Times New Roman" w:cs="Times New Roman"/>
          <w:sz w:val="28"/>
          <w:szCs w:val="28"/>
          <w:lang w:eastAsia="ru-RU"/>
        </w:rPr>
        <w:t>верх.</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 xml:space="preserve">Краткое описание: </w:t>
      </w:r>
      <w:r w:rsidR="002B6054">
        <w:rPr>
          <w:rFonts w:ascii="Times New Roman" w:eastAsia="Times New Roman" w:hAnsi="Times New Roman" w:cs="Times New Roman"/>
          <w:sz w:val="28"/>
          <w:szCs w:val="28"/>
          <w:lang w:eastAsia="ru-RU"/>
        </w:rPr>
        <w:t>у</w:t>
      </w:r>
      <w:r w:rsidRPr="00923C6E">
        <w:rPr>
          <w:rFonts w:ascii="Times New Roman" w:eastAsia="Times New Roman" w:hAnsi="Times New Roman" w:cs="Times New Roman"/>
          <w:sz w:val="28"/>
          <w:szCs w:val="28"/>
          <w:lang w:eastAsia="ru-RU"/>
        </w:rPr>
        <w:t>лыбнуться, показать зубы, приоткрыть рот и пощёлкать кончиком языка (как лошадка цокает копытами).</w:t>
      </w:r>
    </w:p>
    <w:p w:rsidR="002B6054"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2B6054" w:rsidRPr="002B6054" w:rsidRDefault="002B6054" w:rsidP="002B6054">
      <w:pPr>
        <w:pStyle w:val="a3"/>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23C6E" w:rsidRPr="002B6054">
        <w:rPr>
          <w:rFonts w:ascii="Times New Roman" w:eastAsia="Times New Roman" w:hAnsi="Times New Roman" w:cs="Times New Roman"/>
          <w:sz w:val="28"/>
          <w:szCs w:val="28"/>
          <w:lang w:eastAsia="ru-RU"/>
        </w:rPr>
        <w:t>пражнение сначала выполняется в</w:t>
      </w:r>
      <w:r>
        <w:rPr>
          <w:rFonts w:ascii="Times New Roman" w:eastAsia="Times New Roman" w:hAnsi="Times New Roman" w:cs="Times New Roman"/>
          <w:sz w:val="28"/>
          <w:szCs w:val="28"/>
          <w:lang w:eastAsia="ru-RU"/>
        </w:rPr>
        <w:t xml:space="preserve"> медленном темпе, потом быстрее;</w:t>
      </w:r>
      <w:r w:rsidR="00923C6E" w:rsidRPr="002B6054">
        <w:rPr>
          <w:rFonts w:ascii="Times New Roman" w:eastAsia="Times New Roman" w:hAnsi="Times New Roman" w:cs="Times New Roman"/>
          <w:sz w:val="28"/>
          <w:szCs w:val="28"/>
          <w:lang w:eastAsia="ru-RU"/>
        </w:rPr>
        <w:t xml:space="preserve"> </w:t>
      </w:r>
    </w:p>
    <w:p w:rsidR="002B6054" w:rsidRPr="002B6054" w:rsidRDefault="002B6054" w:rsidP="002B6054">
      <w:pPr>
        <w:pStyle w:val="a3"/>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00923C6E" w:rsidRPr="002B6054">
        <w:rPr>
          <w:rFonts w:ascii="Times New Roman" w:eastAsia="Times New Roman" w:hAnsi="Times New Roman" w:cs="Times New Roman"/>
          <w:sz w:val="28"/>
          <w:szCs w:val="28"/>
          <w:lang w:eastAsia="ru-RU"/>
        </w:rPr>
        <w:t>ижняя челюсть не должна двигатьс</w:t>
      </w:r>
      <w:r>
        <w:rPr>
          <w:rFonts w:ascii="Times New Roman" w:eastAsia="Times New Roman" w:hAnsi="Times New Roman" w:cs="Times New Roman"/>
          <w:sz w:val="28"/>
          <w:szCs w:val="28"/>
          <w:lang w:eastAsia="ru-RU"/>
        </w:rPr>
        <w:t>я; работает только язык;</w:t>
      </w:r>
      <w:r w:rsidR="00923C6E" w:rsidRPr="002B6054">
        <w:rPr>
          <w:rFonts w:ascii="Times New Roman" w:eastAsia="Times New Roman" w:hAnsi="Times New Roman" w:cs="Times New Roman"/>
          <w:sz w:val="28"/>
          <w:szCs w:val="28"/>
          <w:lang w:eastAsia="ru-RU"/>
        </w:rPr>
        <w:t xml:space="preserve">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е</w:t>
      </w:r>
      <w:r w:rsidR="00923C6E" w:rsidRPr="00923C6E">
        <w:rPr>
          <w:rFonts w:ascii="Times New Roman" w:eastAsia="Times New Roman" w:hAnsi="Times New Roman" w:cs="Times New Roman"/>
          <w:sz w:val="28"/>
          <w:szCs w:val="28"/>
          <w:lang w:eastAsia="ru-RU"/>
        </w:rPr>
        <w:t>сли у ребёнка пощёлкивание не получается, нужно предложить ему выполнить упражнение «Приклей конфетку», а п</w:t>
      </w:r>
      <w:r>
        <w:rPr>
          <w:rFonts w:ascii="Times New Roman" w:eastAsia="Times New Roman" w:hAnsi="Times New Roman" w:cs="Times New Roman"/>
          <w:sz w:val="28"/>
          <w:szCs w:val="28"/>
          <w:lang w:eastAsia="ru-RU"/>
        </w:rPr>
        <w:t>отом вернуть к этому упражнению;</w:t>
      </w:r>
      <w:r w:rsidR="00923C6E" w:rsidRPr="00923C6E">
        <w:rPr>
          <w:rFonts w:ascii="Times New Roman" w:eastAsia="Times New Roman" w:hAnsi="Times New Roman" w:cs="Times New Roman"/>
          <w:sz w:val="28"/>
          <w:szCs w:val="28"/>
          <w:lang w:eastAsia="ru-RU"/>
        </w:rPr>
        <w:t xml:space="preserve"> </w:t>
      </w:r>
    </w:p>
    <w:p w:rsidR="00923C6E" w:rsidRPr="00923C6E"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00923C6E" w:rsidRPr="00923C6E">
        <w:rPr>
          <w:rFonts w:ascii="Times New Roman" w:eastAsia="Times New Roman" w:hAnsi="Times New Roman" w:cs="Times New Roman"/>
          <w:sz w:val="28"/>
          <w:szCs w:val="28"/>
          <w:lang w:eastAsia="ru-RU"/>
        </w:rPr>
        <w:t>ледить, чтобы кончик языка не подворачивался внутрь, т.е. чтобы ребёнок щёлкал языком, а не чмокал.</w:t>
      </w:r>
    </w:p>
    <w:p w:rsidR="00923C6E" w:rsidRDefault="002B6054"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«Индюк»</w:t>
      </w:r>
    </w:p>
    <w:p w:rsidR="000251E6" w:rsidRPr="00923C6E" w:rsidRDefault="000251E6" w:rsidP="000251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lastRenderedPageBreak/>
        <w:t>Цель</w:t>
      </w:r>
      <w:r w:rsidR="002B6054">
        <w:rPr>
          <w:rFonts w:ascii="Times New Roman" w:eastAsia="Times New Roman" w:hAnsi="Times New Roman" w:cs="Times New Roman"/>
          <w:sz w:val="28"/>
          <w:szCs w:val="28"/>
          <w:lang w:eastAsia="ru-RU"/>
        </w:rPr>
        <w:t>: вырабатывание</w:t>
      </w:r>
      <w:r w:rsidRPr="00923C6E">
        <w:rPr>
          <w:rFonts w:ascii="Times New Roman" w:eastAsia="Times New Roman" w:hAnsi="Times New Roman" w:cs="Times New Roman"/>
          <w:sz w:val="28"/>
          <w:szCs w:val="28"/>
          <w:lang w:eastAsia="ru-RU"/>
        </w:rPr>
        <w:t xml:space="preserve"> подъём</w:t>
      </w:r>
      <w:r w:rsidR="002B6054">
        <w:rPr>
          <w:rFonts w:ascii="Times New Roman" w:eastAsia="Times New Roman" w:hAnsi="Times New Roman" w:cs="Times New Roman"/>
          <w:sz w:val="28"/>
          <w:szCs w:val="28"/>
          <w:lang w:eastAsia="ru-RU"/>
        </w:rPr>
        <w:t>а языка вверх, подвижности</w:t>
      </w:r>
      <w:r w:rsidRPr="00923C6E">
        <w:rPr>
          <w:rFonts w:ascii="Times New Roman" w:eastAsia="Times New Roman" w:hAnsi="Times New Roman" w:cs="Times New Roman"/>
          <w:sz w:val="28"/>
          <w:szCs w:val="28"/>
          <w:lang w:eastAsia="ru-RU"/>
        </w:rPr>
        <w:t xml:space="preserve"> его передней части.</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2B6054">
        <w:rPr>
          <w:rFonts w:ascii="Times New Roman" w:eastAsia="Times New Roman" w:hAnsi="Times New Roman" w:cs="Times New Roman"/>
          <w:sz w:val="28"/>
          <w:szCs w:val="28"/>
          <w:lang w:eastAsia="ru-RU"/>
        </w:rPr>
        <w:t>: п</w:t>
      </w:r>
      <w:r w:rsidRPr="00923C6E">
        <w:rPr>
          <w:rFonts w:ascii="Times New Roman" w:eastAsia="Times New Roman" w:hAnsi="Times New Roman" w:cs="Times New Roman"/>
          <w:sz w:val="28"/>
          <w:szCs w:val="28"/>
          <w:lang w:eastAsia="ru-RU"/>
        </w:rPr>
        <w:t xml:space="preserve">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 как бы поглаживать её. Сначала производить медленные движения, потом убыстрить темп и добавить голос, пока не послышится </w:t>
      </w:r>
      <w:proofErr w:type="spellStart"/>
      <w:r w:rsidRPr="00923C6E">
        <w:rPr>
          <w:rFonts w:ascii="Times New Roman" w:eastAsia="Times New Roman" w:hAnsi="Times New Roman" w:cs="Times New Roman"/>
          <w:sz w:val="28"/>
          <w:szCs w:val="28"/>
          <w:lang w:eastAsia="ru-RU"/>
        </w:rPr>
        <w:t>бл-бл</w:t>
      </w:r>
      <w:proofErr w:type="spellEnd"/>
      <w:r w:rsidRPr="00923C6E">
        <w:rPr>
          <w:rFonts w:ascii="Times New Roman" w:eastAsia="Times New Roman" w:hAnsi="Times New Roman" w:cs="Times New Roman"/>
          <w:sz w:val="28"/>
          <w:szCs w:val="28"/>
          <w:lang w:eastAsia="ru-RU"/>
        </w:rPr>
        <w:t>.</w:t>
      </w:r>
    </w:p>
    <w:p w:rsidR="002B6054"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00923C6E" w:rsidRPr="00923C6E">
        <w:rPr>
          <w:rFonts w:ascii="Times New Roman" w:eastAsia="Times New Roman" w:hAnsi="Times New Roman" w:cs="Times New Roman"/>
          <w:sz w:val="28"/>
          <w:szCs w:val="28"/>
          <w:lang w:eastAsia="ru-RU"/>
        </w:rPr>
        <w:t>ледить, чтоб</w:t>
      </w:r>
      <w:r>
        <w:rPr>
          <w:rFonts w:ascii="Times New Roman" w:eastAsia="Times New Roman" w:hAnsi="Times New Roman" w:cs="Times New Roman"/>
          <w:sz w:val="28"/>
          <w:szCs w:val="28"/>
          <w:lang w:eastAsia="ru-RU"/>
        </w:rPr>
        <w:t>ы язык был широким и не сужался;</w:t>
      </w:r>
      <w:r w:rsidR="00923C6E" w:rsidRPr="00923C6E">
        <w:rPr>
          <w:rFonts w:ascii="Times New Roman" w:eastAsia="Times New Roman" w:hAnsi="Times New Roman" w:cs="Times New Roman"/>
          <w:sz w:val="28"/>
          <w:szCs w:val="28"/>
          <w:lang w:eastAsia="ru-RU"/>
        </w:rPr>
        <w:t xml:space="preserve"> </w:t>
      </w:r>
    </w:p>
    <w:p w:rsidR="00923C6E" w:rsidRPr="00923C6E"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w:t>
      </w:r>
      <w:r w:rsidR="00923C6E" w:rsidRPr="00923C6E">
        <w:rPr>
          <w:rFonts w:ascii="Times New Roman" w:eastAsia="Times New Roman" w:hAnsi="Times New Roman" w:cs="Times New Roman"/>
          <w:sz w:val="28"/>
          <w:szCs w:val="28"/>
          <w:lang w:eastAsia="ru-RU"/>
        </w:rPr>
        <w:t>тобы движения языком были вперёд-н</w:t>
      </w:r>
      <w:r>
        <w:rPr>
          <w:rFonts w:ascii="Times New Roman" w:eastAsia="Times New Roman" w:hAnsi="Times New Roman" w:cs="Times New Roman"/>
          <w:sz w:val="28"/>
          <w:szCs w:val="28"/>
          <w:lang w:eastAsia="ru-RU"/>
        </w:rPr>
        <w:t>азад, а не из стороны в сторону;</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3)</w:t>
      </w:r>
      <w:r w:rsidR="002B6054">
        <w:rPr>
          <w:rFonts w:ascii="Times New Roman" w:eastAsia="Times New Roman" w:hAnsi="Times New Roman" w:cs="Times New Roman"/>
          <w:sz w:val="28"/>
          <w:szCs w:val="28"/>
          <w:lang w:eastAsia="ru-RU"/>
        </w:rPr>
        <w:t xml:space="preserve"> я</w:t>
      </w:r>
      <w:r w:rsidRPr="00923C6E">
        <w:rPr>
          <w:rFonts w:ascii="Times New Roman" w:eastAsia="Times New Roman" w:hAnsi="Times New Roman" w:cs="Times New Roman"/>
          <w:sz w:val="28"/>
          <w:szCs w:val="28"/>
          <w:lang w:eastAsia="ru-RU"/>
        </w:rPr>
        <w:t>зык должен «облизывать» верхнюю губу, а не выбрасываться вперёд.</w:t>
      </w:r>
    </w:p>
    <w:p w:rsidR="00923C6E" w:rsidRPr="00923C6E" w:rsidRDefault="002B6054" w:rsidP="007A2A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923C6E" w:rsidRPr="00923C6E">
        <w:rPr>
          <w:rFonts w:ascii="Times New Roman" w:eastAsia="Times New Roman" w:hAnsi="Times New Roman" w:cs="Times New Roman"/>
          <w:b/>
          <w:sz w:val="28"/>
          <w:szCs w:val="28"/>
          <w:lang w:eastAsia="ru-RU"/>
        </w:rPr>
        <w:t>«Барабанщики» («Пулемет»)</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2B6054">
        <w:rPr>
          <w:rFonts w:ascii="Times New Roman" w:eastAsia="Times New Roman" w:hAnsi="Times New Roman" w:cs="Times New Roman"/>
          <w:sz w:val="28"/>
          <w:szCs w:val="28"/>
          <w:lang w:eastAsia="ru-RU"/>
        </w:rPr>
        <w:t xml:space="preserve"> укрепление мышц кончика языка, вырабатывание</w:t>
      </w:r>
      <w:r w:rsidRPr="00923C6E">
        <w:rPr>
          <w:rFonts w:ascii="Times New Roman" w:eastAsia="Times New Roman" w:hAnsi="Times New Roman" w:cs="Times New Roman"/>
          <w:sz w:val="28"/>
          <w:szCs w:val="28"/>
          <w:lang w:eastAsia="ru-RU"/>
        </w:rPr>
        <w:t xml:space="preserve"> подъём</w:t>
      </w:r>
      <w:r w:rsidR="002B6054">
        <w:rPr>
          <w:rFonts w:ascii="Times New Roman" w:eastAsia="Times New Roman" w:hAnsi="Times New Roman" w:cs="Times New Roman"/>
          <w:sz w:val="28"/>
          <w:szCs w:val="28"/>
          <w:lang w:eastAsia="ru-RU"/>
        </w:rPr>
        <w:t>а языка наверх и умения</w:t>
      </w:r>
      <w:r w:rsidRPr="00923C6E">
        <w:rPr>
          <w:rFonts w:ascii="Times New Roman" w:eastAsia="Times New Roman" w:hAnsi="Times New Roman" w:cs="Times New Roman"/>
          <w:sz w:val="28"/>
          <w:szCs w:val="28"/>
          <w:lang w:eastAsia="ru-RU"/>
        </w:rPr>
        <w:t xml:space="preserve"> делать кончик языка напряжённым.</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proofErr w:type="gramStart"/>
      <w:r w:rsidRPr="00923C6E">
        <w:rPr>
          <w:rFonts w:ascii="Times New Roman" w:eastAsia="Times New Roman" w:hAnsi="Times New Roman" w:cs="Times New Roman"/>
          <w:sz w:val="28"/>
          <w:szCs w:val="28"/>
          <w:u w:val="single"/>
          <w:lang w:eastAsia="ru-RU"/>
        </w:rPr>
        <w:t>Краткое описание</w:t>
      </w:r>
      <w:r w:rsidR="002B6054">
        <w:rPr>
          <w:rFonts w:ascii="Times New Roman" w:eastAsia="Times New Roman" w:hAnsi="Times New Roman" w:cs="Times New Roman"/>
          <w:sz w:val="28"/>
          <w:szCs w:val="28"/>
          <w:lang w:eastAsia="ru-RU"/>
        </w:rPr>
        <w:t>: у</w:t>
      </w:r>
      <w:r w:rsidRPr="00923C6E">
        <w:rPr>
          <w:rFonts w:ascii="Times New Roman" w:eastAsia="Times New Roman" w:hAnsi="Times New Roman" w:cs="Times New Roman"/>
          <w:sz w:val="28"/>
          <w:szCs w:val="28"/>
          <w:lang w:eastAsia="ru-RU"/>
        </w:rPr>
        <w:t>лыбнуться, открыть рот и постучать кончиком языка за верхними зубами, многократно и отчётливо произнести звук [д]: д - д - д. Сначала звук [д] произносить медленно.</w:t>
      </w:r>
      <w:proofErr w:type="gramEnd"/>
      <w:r w:rsidRPr="00923C6E">
        <w:rPr>
          <w:rFonts w:ascii="Times New Roman" w:eastAsia="Times New Roman" w:hAnsi="Times New Roman" w:cs="Times New Roman"/>
          <w:sz w:val="28"/>
          <w:szCs w:val="28"/>
          <w:lang w:eastAsia="ru-RU"/>
        </w:rPr>
        <w:t xml:space="preserve"> Постепенно убыстрять темп.</w:t>
      </w:r>
    </w:p>
    <w:p w:rsidR="002B6054"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lang w:eastAsia="ru-RU"/>
        </w:rPr>
        <w:t xml:space="preserve">Методические указания: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w:t>
      </w:r>
      <w:r w:rsidR="00923C6E" w:rsidRPr="00923C6E">
        <w:rPr>
          <w:rFonts w:ascii="Times New Roman" w:eastAsia="Times New Roman" w:hAnsi="Times New Roman" w:cs="Times New Roman"/>
          <w:sz w:val="28"/>
          <w:szCs w:val="28"/>
          <w:lang w:eastAsia="ru-RU"/>
        </w:rPr>
        <w:t>от должен быть всё время открыт, губы в улыбке, нижняя челюсть н</w:t>
      </w:r>
      <w:r>
        <w:rPr>
          <w:rFonts w:ascii="Times New Roman" w:eastAsia="Times New Roman" w:hAnsi="Times New Roman" w:cs="Times New Roman"/>
          <w:sz w:val="28"/>
          <w:szCs w:val="28"/>
          <w:lang w:eastAsia="ru-RU"/>
        </w:rPr>
        <w:t>еподвижна; работает только язык;</w:t>
      </w:r>
      <w:r w:rsidR="00923C6E" w:rsidRPr="00923C6E">
        <w:rPr>
          <w:rFonts w:ascii="Times New Roman" w:eastAsia="Times New Roman" w:hAnsi="Times New Roman" w:cs="Times New Roman"/>
          <w:sz w:val="28"/>
          <w:szCs w:val="28"/>
          <w:lang w:eastAsia="ru-RU"/>
        </w:rPr>
        <w:t xml:space="preserve"> </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923C6E" w:rsidRPr="00923C6E">
        <w:rPr>
          <w:rFonts w:ascii="Times New Roman" w:eastAsia="Times New Roman" w:hAnsi="Times New Roman" w:cs="Times New Roman"/>
          <w:sz w:val="28"/>
          <w:szCs w:val="28"/>
          <w:lang w:eastAsia="ru-RU"/>
        </w:rPr>
        <w:t>ледить, чтобы звук [д] носил характер чё</w:t>
      </w:r>
      <w:r>
        <w:rPr>
          <w:rFonts w:ascii="Times New Roman" w:eastAsia="Times New Roman" w:hAnsi="Times New Roman" w:cs="Times New Roman"/>
          <w:sz w:val="28"/>
          <w:szCs w:val="28"/>
          <w:lang w:eastAsia="ru-RU"/>
        </w:rPr>
        <w:t>ткого удара - не был хлюпающим;</w:t>
      </w:r>
    </w:p>
    <w:p w:rsidR="002B6054"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w:t>
      </w:r>
      <w:r w:rsidR="00923C6E" w:rsidRPr="00923C6E">
        <w:rPr>
          <w:rFonts w:ascii="Times New Roman" w:eastAsia="Times New Roman" w:hAnsi="Times New Roman" w:cs="Times New Roman"/>
          <w:sz w:val="28"/>
          <w:szCs w:val="28"/>
          <w:lang w:eastAsia="ru-RU"/>
        </w:rPr>
        <w:t xml:space="preserve">ончик </w:t>
      </w:r>
      <w:r>
        <w:rPr>
          <w:rFonts w:ascii="Times New Roman" w:eastAsia="Times New Roman" w:hAnsi="Times New Roman" w:cs="Times New Roman"/>
          <w:sz w:val="28"/>
          <w:szCs w:val="28"/>
          <w:lang w:eastAsia="ru-RU"/>
        </w:rPr>
        <w:t>языка не должен подворачиваться;</w:t>
      </w:r>
      <w:r w:rsidR="00923C6E" w:rsidRPr="00923C6E">
        <w:rPr>
          <w:rFonts w:ascii="Times New Roman" w:eastAsia="Times New Roman" w:hAnsi="Times New Roman" w:cs="Times New Roman"/>
          <w:sz w:val="28"/>
          <w:szCs w:val="28"/>
          <w:lang w:eastAsia="ru-RU"/>
        </w:rPr>
        <w:t xml:space="preserve"> </w:t>
      </w:r>
    </w:p>
    <w:p w:rsidR="00923C6E" w:rsidRPr="00923C6E"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w:t>
      </w:r>
      <w:r w:rsidR="00923C6E" w:rsidRPr="00923C6E">
        <w:rPr>
          <w:rFonts w:ascii="Times New Roman" w:eastAsia="Times New Roman" w:hAnsi="Times New Roman" w:cs="Times New Roman"/>
          <w:sz w:val="28"/>
          <w:szCs w:val="28"/>
          <w:lang w:eastAsia="ru-RU"/>
        </w:rPr>
        <w:t xml:space="preserve">вук [д] нужно произносить так, чтобы ощущалась выдыхаемая воздушная струя. Для этого надо </w:t>
      </w:r>
      <w:r>
        <w:rPr>
          <w:rFonts w:ascii="Times New Roman" w:eastAsia="Times New Roman" w:hAnsi="Times New Roman" w:cs="Times New Roman"/>
          <w:sz w:val="28"/>
          <w:szCs w:val="28"/>
          <w:lang w:eastAsia="ru-RU"/>
        </w:rPr>
        <w:t xml:space="preserve">поднести ко рту полоску бумаги. </w:t>
      </w:r>
      <w:r w:rsidR="00923C6E" w:rsidRPr="00923C6E">
        <w:rPr>
          <w:rFonts w:ascii="Times New Roman" w:eastAsia="Times New Roman" w:hAnsi="Times New Roman" w:cs="Times New Roman"/>
          <w:sz w:val="28"/>
          <w:szCs w:val="28"/>
          <w:lang w:eastAsia="ru-RU"/>
        </w:rPr>
        <w:t>При правильном выполнении упражнения она будет отклоняться.</w:t>
      </w:r>
    </w:p>
    <w:p w:rsidR="00923C6E" w:rsidRPr="002B6054" w:rsidRDefault="002B6054" w:rsidP="002B6054">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2B6054">
        <w:rPr>
          <w:rFonts w:ascii="Times New Roman" w:eastAsia="Times New Roman" w:hAnsi="Times New Roman" w:cs="Times New Roman"/>
          <w:b/>
          <w:sz w:val="28"/>
          <w:szCs w:val="28"/>
          <w:lang w:eastAsia="ru-RU"/>
        </w:rPr>
        <w:t xml:space="preserve"> </w:t>
      </w:r>
      <w:r w:rsidR="00923C6E" w:rsidRPr="002B6054">
        <w:rPr>
          <w:rFonts w:ascii="Times New Roman" w:eastAsia="Times New Roman" w:hAnsi="Times New Roman" w:cs="Times New Roman"/>
          <w:b/>
          <w:sz w:val="28"/>
          <w:szCs w:val="28"/>
          <w:lang w:eastAsia="ru-RU"/>
        </w:rPr>
        <w:t>«Иголочка» («Жало»)</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b/>
          <w:sz w:val="28"/>
          <w:szCs w:val="28"/>
          <w:lang w:eastAsia="ru-RU"/>
        </w:rPr>
        <w:t>Цель:</w:t>
      </w:r>
      <w:r w:rsidR="002B6054">
        <w:rPr>
          <w:rFonts w:ascii="Times New Roman" w:eastAsia="Times New Roman" w:hAnsi="Times New Roman" w:cs="Times New Roman"/>
          <w:sz w:val="28"/>
          <w:szCs w:val="28"/>
          <w:lang w:eastAsia="ru-RU"/>
        </w:rPr>
        <w:t xml:space="preserve"> вырабатывание</w:t>
      </w:r>
      <w:r w:rsidRPr="00923C6E">
        <w:rPr>
          <w:rFonts w:ascii="Times New Roman" w:eastAsia="Times New Roman" w:hAnsi="Times New Roman" w:cs="Times New Roman"/>
          <w:sz w:val="28"/>
          <w:szCs w:val="28"/>
          <w:lang w:eastAsia="ru-RU"/>
        </w:rPr>
        <w:t xml:space="preserve"> умения удерживать острый длинный язык.</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r w:rsidRPr="00923C6E">
        <w:rPr>
          <w:rFonts w:ascii="Times New Roman" w:eastAsia="Times New Roman" w:hAnsi="Times New Roman" w:cs="Times New Roman"/>
          <w:sz w:val="28"/>
          <w:szCs w:val="28"/>
          <w:u w:val="single"/>
          <w:lang w:eastAsia="ru-RU"/>
        </w:rPr>
        <w:t>Краткое описание</w:t>
      </w:r>
      <w:r w:rsidR="002B6054">
        <w:rPr>
          <w:rFonts w:ascii="Times New Roman" w:eastAsia="Times New Roman" w:hAnsi="Times New Roman" w:cs="Times New Roman"/>
          <w:sz w:val="28"/>
          <w:szCs w:val="28"/>
          <w:lang w:eastAsia="ru-RU"/>
        </w:rPr>
        <w:t>: у</w:t>
      </w:r>
      <w:r w:rsidRPr="00923C6E">
        <w:rPr>
          <w:rFonts w:ascii="Times New Roman" w:eastAsia="Times New Roman" w:hAnsi="Times New Roman" w:cs="Times New Roman"/>
          <w:sz w:val="28"/>
          <w:szCs w:val="28"/>
          <w:lang w:eastAsia="ru-RU"/>
        </w:rPr>
        <w:t>лыбнуться, приоткрыть рот, острый длинный язык высовывать изо рта. Удерживать высунутый язык в спокойном положении при открытом рте. Упражнение выполняется под счет от 1 до 5-10.</w:t>
      </w:r>
    </w:p>
    <w:p w:rsidR="00923C6E" w:rsidRPr="00923C6E" w:rsidRDefault="002B6054" w:rsidP="007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указания: я</w:t>
      </w:r>
      <w:r w:rsidR="00923C6E" w:rsidRPr="00923C6E">
        <w:rPr>
          <w:rFonts w:ascii="Times New Roman" w:eastAsia="Times New Roman" w:hAnsi="Times New Roman" w:cs="Times New Roman"/>
          <w:sz w:val="28"/>
          <w:szCs w:val="28"/>
          <w:lang w:eastAsia="ru-RU"/>
        </w:rPr>
        <w:t xml:space="preserve">зык удерживать длинный и </w:t>
      </w:r>
      <w:proofErr w:type="gramStart"/>
      <w:r w:rsidR="00923C6E" w:rsidRPr="00923C6E">
        <w:rPr>
          <w:rFonts w:ascii="Times New Roman" w:eastAsia="Times New Roman" w:hAnsi="Times New Roman" w:cs="Times New Roman"/>
          <w:sz w:val="28"/>
          <w:szCs w:val="28"/>
          <w:lang w:eastAsia="ru-RU"/>
        </w:rPr>
        <w:t>острым</w:t>
      </w:r>
      <w:proofErr w:type="gramEnd"/>
      <w:r w:rsidR="00923C6E" w:rsidRPr="00923C6E">
        <w:rPr>
          <w:rFonts w:ascii="Times New Roman" w:eastAsia="Times New Roman" w:hAnsi="Times New Roman" w:cs="Times New Roman"/>
          <w:sz w:val="28"/>
          <w:szCs w:val="28"/>
          <w:lang w:eastAsia="ru-RU"/>
        </w:rPr>
        <w:t>, высовывая его как можно дальше.</w:t>
      </w: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p>
    <w:p w:rsidR="00923C6E" w:rsidRPr="00923C6E" w:rsidRDefault="00923C6E" w:rsidP="007A2A7A">
      <w:pPr>
        <w:spacing w:after="0" w:line="240" w:lineRule="auto"/>
        <w:jc w:val="both"/>
        <w:rPr>
          <w:rFonts w:ascii="Times New Roman" w:eastAsia="Times New Roman" w:hAnsi="Times New Roman" w:cs="Times New Roman"/>
          <w:sz w:val="28"/>
          <w:szCs w:val="28"/>
          <w:lang w:eastAsia="ru-RU"/>
        </w:rPr>
      </w:pPr>
    </w:p>
    <w:p w:rsidR="00923C6E" w:rsidRDefault="00923C6E"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0251E6" w:rsidP="000251E6">
      <w:pPr>
        <w:jc w:val="center"/>
        <w:rPr>
          <w:rFonts w:ascii="Times New Roman" w:hAnsi="Times New Roman" w:cs="Times New Roman"/>
          <w:sz w:val="28"/>
          <w:szCs w:val="28"/>
        </w:rPr>
      </w:pPr>
      <w:r>
        <w:rPr>
          <w:rFonts w:ascii="Times New Roman" w:hAnsi="Times New Roman" w:cs="Times New Roman"/>
          <w:sz w:val="28"/>
          <w:szCs w:val="28"/>
        </w:rPr>
        <w:t>25</w:t>
      </w:r>
      <w:bookmarkStart w:id="0" w:name="_GoBack"/>
      <w:bookmarkEnd w:id="0"/>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Default="00101DE9" w:rsidP="007A2A7A">
      <w:pPr>
        <w:jc w:val="both"/>
        <w:rPr>
          <w:rFonts w:ascii="Times New Roman" w:hAnsi="Times New Roman" w:cs="Times New Roman"/>
          <w:sz w:val="28"/>
          <w:szCs w:val="28"/>
        </w:rPr>
      </w:pPr>
    </w:p>
    <w:p w:rsidR="00101DE9" w:rsidRPr="006F6EC1" w:rsidRDefault="00101DE9" w:rsidP="007A2A7A">
      <w:pPr>
        <w:jc w:val="both"/>
        <w:rPr>
          <w:rFonts w:ascii="Times New Roman" w:hAnsi="Times New Roman" w:cs="Times New Roman"/>
          <w:sz w:val="28"/>
          <w:szCs w:val="28"/>
        </w:rPr>
      </w:pPr>
    </w:p>
    <w:sectPr w:rsidR="00101DE9" w:rsidRPr="006F6EC1" w:rsidSect="00436A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4"/>
    <w:multiLevelType w:val="multilevel"/>
    <w:tmpl w:val="F60820F0"/>
    <w:name w:val="WW8Num5"/>
    <w:lvl w:ilvl="0">
      <w:start w:val="1"/>
      <w:numFmt w:val="decimal"/>
      <w:lvlText w:val="%1."/>
      <w:lvlJc w:val="left"/>
      <w:pPr>
        <w:tabs>
          <w:tab w:val="num" w:pos="720"/>
        </w:tabs>
        <w:ind w:left="720" w:hanging="360"/>
      </w:p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00000009"/>
    <w:multiLevelType w:val="multilevel"/>
    <w:tmpl w:val="6B7C009A"/>
    <w:name w:val="WW8Num10"/>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9E1073"/>
    <w:multiLevelType w:val="hybridMultilevel"/>
    <w:tmpl w:val="5C5248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D1953"/>
    <w:multiLevelType w:val="hybridMultilevel"/>
    <w:tmpl w:val="593E204A"/>
    <w:lvl w:ilvl="0" w:tplc="8C40F5E8">
      <w:start w:val="1"/>
      <w:numFmt w:val="decimal"/>
      <w:lvlText w:val="%1."/>
      <w:lvlJc w:val="left"/>
      <w:pPr>
        <w:ind w:left="1590" w:hanging="360"/>
      </w:pPr>
      <w:rPr>
        <w:rFonts w:eastAsiaTheme="minorHAnsi"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7">
    <w:nsid w:val="0BCA07FF"/>
    <w:multiLevelType w:val="hybridMultilevel"/>
    <w:tmpl w:val="990CCFBC"/>
    <w:lvl w:ilvl="0" w:tplc="7D20BB22">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8">
    <w:nsid w:val="0F502D91"/>
    <w:multiLevelType w:val="hybridMultilevel"/>
    <w:tmpl w:val="7B06F08A"/>
    <w:lvl w:ilvl="0" w:tplc="A504F550">
      <w:start w:val="1"/>
      <w:numFmt w:val="decimal"/>
      <w:lvlText w:val="%1."/>
      <w:lvlJc w:val="left"/>
      <w:pPr>
        <w:tabs>
          <w:tab w:val="num" w:pos="0"/>
        </w:tabs>
        <w:ind w:left="0" w:firstLine="0"/>
      </w:pPr>
      <w:rPr>
        <w:rFonts w:cs="Times New Roman"/>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4E0065E"/>
    <w:multiLevelType w:val="hybridMultilevel"/>
    <w:tmpl w:val="E1B4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42F37"/>
    <w:multiLevelType w:val="hybridMultilevel"/>
    <w:tmpl w:val="7F905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E1BD0"/>
    <w:multiLevelType w:val="hybridMultilevel"/>
    <w:tmpl w:val="9866088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2DB2479E"/>
    <w:multiLevelType w:val="hybridMultilevel"/>
    <w:tmpl w:val="A69C2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A2A3A"/>
    <w:multiLevelType w:val="hybridMultilevel"/>
    <w:tmpl w:val="CAD2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D2AA0"/>
    <w:multiLevelType w:val="hybridMultilevel"/>
    <w:tmpl w:val="B3125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71319"/>
    <w:multiLevelType w:val="hybridMultilevel"/>
    <w:tmpl w:val="CEBA4F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8262565"/>
    <w:multiLevelType w:val="hybridMultilevel"/>
    <w:tmpl w:val="745C883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4BAE137A"/>
    <w:multiLevelType w:val="hybridMultilevel"/>
    <w:tmpl w:val="23F2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66C93"/>
    <w:multiLevelType w:val="hybridMultilevel"/>
    <w:tmpl w:val="52ECA794"/>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A8D2CA4"/>
    <w:multiLevelType w:val="hybridMultilevel"/>
    <w:tmpl w:val="765297A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Times New Roman"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Times New Roman"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0">
    <w:nsid w:val="6476426A"/>
    <w:multiLevelType w:val="hybridMultilevel"/>
    <w:tmpl w:val="4AF04BA6"/>
    <w:lvl w:ilvl="0" w:tplc="72DE50F0">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94E2B44"/>
    <w:multiLevelType w:val="hybridMultilevel"/>
    <w:tmpl w:val="02DC07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6F543FB8"/>
    <w:multiLevelType w:val="hybridMultilevel"/>
    <w:tmpl w:val="18EA2E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9D66545"/>
    <w:multiLevelType w:val="hybridMultilevel"/>
    <w:tmpl w:val="205CEC56"/>
    <w:lvl w:ilvl="0" w:tplc="22660C0A">
      <w:start w:val="1"/>
      <w:numFmt w:val="decimal"/>
      <w:lvlText w:val="%1)"/>
      <w:lvlJc w:val="left"/>
      <w:pPr>
        <w:ind w:left="405" w:hanging="40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B750633"/>
    <w:multiLevelType w:val="hybridMultilevel"/>
    <w:tmpl w:val="7A8CF3B0"/>
    <w:lvl w:ilvl="0" w:tplc="E93E91D8">
      <w:start w:val="1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5"/>
  </w:num>
  <w:num w:numId="5">
    <w:abstractNumId w:val="11"/>
  </w:num>
  <w:num w:numId="6">
    <w:abstractNumId w:val="21"/>
  </w:num>
  <w:num w:numId="7">
    <w:abstractNumId w:val="10"/>
  </w:num>
  <w:num w:numId="8">
    <w:abstractNumId w:val="9"/>
  </w:num>
  <w:num w:numId="9">
    <w:abstractNumId w:val="3"/>
  </w:num>
  <w:num w:numId="10">
    <w:abstractNumId w:val="4"/>
  </w:num>
  <w:num w:numId="11">
    <w:abstractNumId w:val="23"/>
  </w:num>
  <w:num w:numId="12">
    <w:abstractNumId w:val="0"/>
  </w:num>
  <w:num w:numId="13">
    <w:abstractNumId w:val="1"/>
  </w:num>
  <w:num w:numId="14">
    <w:abstractNumId w:val="2"/>
  </w:num>
  <w:num w:numId="15">
    <w:abstractNumId w:val="18"/>
  </w:num>
  <w:num w:numId="16">
    <w:abstractNumId w:val="24"/>
  </w:num>
  <w:num w:numId="17">
    <w:abstractNumId w:val="5"/>
  </w:num>
  <w:num w:numId="18">
    <w:abstractNumId w:val="20"/>
  </w:num>
  <w:num w:numId="19">
    <w:abstractNumId w:val="14"/>
  </w:num>
  <w:num w:numId="20">
    <w:abstractNumId w:val="2"/>
    <w:lvlOverride w:ilvl="0">
      <w:startOverride w:val="6"/>
    </w:lvlOverride>
  </w:num>
  <w:num w:numId="21">
    <w:abstractNumId w:val="2"/>
    <w:lvlOverride w:ilvl="0">
      <w:startOverride w:val="5"/>
    </w:lvlOverride>
  </w:num>
  <w:num w:numId="22">
    <w:abstractNumId w:val="2"/>
    <w:lvlOverride w:ilvl="0">
      <w:startOverride w:val="12"/>
    </w:lvlOverride>
  </w:num>
  <w:num w:numId="23">
    <w:abstractNumId w:val="13"/>
  </w:num>
  <w:num w:numId="24">
    <w:abstractNumId w:val="12"/>
  </w:num>
  <w:num w:numId="25">
    <w:abstractNumId w:val="17"/>
  </w:num>
  <w:num w:numId="26">
    <w:abstractNumId w:val="22"/>
  </w:num>
  <w:num w:numId="27">
    <w:abstractNumId w:val="6"/>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83"/>
    <w:rsid w:val="000061D3"/>
    <w:rsid w:val="000251E6"/>
    <w:rsid w:val="0004329A"/>
    <w:rsid w:val="00094F98"/>
    <w:rsid w:val="000D3F40"/>
    <w:rsid w:val="000E4185"/>
    <w:rsid w:val="000F014F"/>
    <w:rsid w:val="00101DE9"/>
    <w:rsid w:val="001024C4"/>
    <w:rsid w:val="0014488A"/>
    <w:rsid w:val="0020521B"/>
    <w:rsid w:val="002B6054"/>
    <w:rsid w:val="0036030B"/>
    <w:rsid w:val="00372E4F"/>
    <w:rsid w:val="003B2673"/>
    <w:rsid w:val="00436A77"/>
    <w:rsid w:val="004B24EE"/>
    <w:rsid w:val="00526059"/>
    <w:rsid w:val="005422FD"/>
    <w:rsid w:val="005B38E6"/>
    <w:rsid w:val="005D6BDB"/>
    <w:rsid w:val="005E4422"/>
    <w:rsid w:val="00637A6C"/>
    <w:rsid w:val="006417FC"/>
    <w:rsid w:val="00693EA2"/>
    <w:rsid w:val="00694401"/>
    <w:rsid w:val="006F6EC1"/>
    <w:rsid w:val="007A2A7A"/>
    <w:rsid w:val="007A6436"/>
    <w:rsid w:val="007B55DB"/>
    <w:rsid w:val="007E44E9"/>
    <w:rsid w:val="007E57E2"/>
    <w:rsid w:val="008508BF"/>
    <w:rsid w:val="00851807"/>
    <w:rsid w:val="00853033"/>
    <w:rsid w:val="008E3466"/>
    <w:rsid w:val="0092047C"/>
    <w:rsid w:val="00923C6E"/>
    <w:rsid w:val="00953815"/>
    <w:rsid w:val="00971332"/>
    <w:rsid w:val="009A0664"/>
    <w:rsid w:val="009B7331"/>
    <w:rsid w:val="009E5775"/>
    <w:rsid w:val="00A50E9D"/>
    <w:rsid w:val="00A5131F"/>
    <w:rsid w:val="00A565D1"/>
    <w:rsid w:val="00AF3983"/>
    <w:rsid w:val="00B6746A"/>
    <w:rsid w:val="00BF44C6"/>
    <w:rsid w:val="00BF4D77"/>
    <w:rsid w:val="00BF630E"/>
    <w:rsid w:val="00C22946"/>
    <w:rsid w:val="00C46746"/>
    <w:rsid w:val="00C60E61"/>
    <w:rsid w:val="00C91F8C"/>
    <w:rsid w:val="00CA07A9"/>
    <w:rsid w:val="00D226D0"/>
    <w:rsid w:val="00D310C7"/>
    <w:rsid w:val="00D70A02"/>
    <w:rsid w:val="00D9284B"/>
    <w:rsid w:val="00DB579A"/>
    <w:rsid w:val="00DC1069"/>
    <w:rsid w:val="00DE17AC"/>
    <w:rsid w:val="00DF296B"/>
    <w:rsid w:val="00E553B5"/>
    <w:rsid w:val="00E87928"/>
    <w:rsid w:val="00EE4A1B"/>
    <w:rsid w:val="00EF6CCB"/>
    <w:rsid w:val="00F11B15"/>
    <w:rsid w:val="00F26CD7"/>
    <w:rsid w:val="00F40C80"/>
    <w:rsid w:val="00F56B67"/>
    <w:rsid w:val="00F83F78"/>
    <w:rsid w:val="00F9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417FC"/>
    <w:pPr>
      <w:spacing w:before="225"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F26CD7"/>
    <w:pPr>
      <w:ind w:left="720"/>
      <w:contextualSpacing/>
    </w:pPr>
  </w:style>
  <w:style w:type="paragraph" w:customStyle="1" w:styleId="1">
    <w:name w:val="Обычный1"/>
    <w:rsid w:val="00526059"/>
    <w:pPr>
      <w:widowControl w:val="0"/>
      <w:suppressAutoHyphens/>
      <w:spacing w:after="0" w:line="240" w:lineRule="auto"/>
    </w:pPr>
    <w:rPr>
      <w:rFonts w:ascii="Times New Roman" w:eastAsia="Arial" w:hAnsi="Times New Roman" w:cs="Times New Roman"/>
      <w:sz w:val="20"/>
      <w:szCs w:val="20"/>
      <w:lang w:eastAsia="ar-SA"/>
    </w:rPr>
  </w:style>
  <w:style w:type="table" w:styleId="a4">
    <w:name w:val="Table Grid"/>
    <w:basedOn w:val="a1"/>
    <w:uiPriority w:val="59"/>
    <w:rsid w:val="0000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7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7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417FC"/>
    <w:pPr>
      <w:spacing w:before="225"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F26CD7"/>
    <w:pPr>
      <w:ind w:left="720"/>
      <w:contextualSpacing/>
    </w:pPr>
  </w:style>
  <w:style w:type="paragraph" w:customStyle="1" w:styleId="1">
    <w:name w:val="Обычный1"/>
    <w:rsid w:val="00526059"/>
    <w:pPr>
      <w:widowControl w:val="0"/>
      <w:suppressAutoHyphens/>
      <w:spacing w:after="0" w:line="240" w:lineRule="auto"/>
    </w:pPr>
    <w:rPr>
      <w:rFonts w:ascii="Times New Roman" w:eastAsia="Arial" w:hAnsi="Times New Roman" w:cs="Times New Roman"/>
      <w:sz w:val="20"/>
      <w:szCs w:val="20"/>
      <w:lang w:eastAsia="ar-SA"/>
    </w:rPr>
  </w:style>
  <w:style w:type="table" w:styleId="a4">
    <w:name w:val="Table Grid"/>
    <w:basedOn w:val="a1"/>
    <w:uiPriority w:val="59"/>
    <w:rsid w:val="0000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7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7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922">
      <w:bodyDiv w:val="1"/>
      <w:marLeft w:val="0"/>
      <w:marRight w:val="0"/>
      <w:marTop w:val="0"/>
      <w:marBottom w:val="0"/>
      <w:divBdr>
        <w:top w:val="none" w:sz="0" w:space="0" w:color="auto"/>
        <w:left w:val="none" w:sz="0" w:space="0" w:color="auto"/>
        <w:bottom w:val="none" w:sz="0" w:space="0" w:color="auto"/>
        <w:right w:val="none" w:sz="0" w:space="0" w:color="auto"/>
      </w:divBdr>
    </w:div>
    <w:div w:id="1414427928">
      <w:bodyDiv w:val="1"/>
      <w:marLeft w:val="0"/>
      <w:marRight w:val="0"/>
      <w:marTop w:val="0"/>
      <w:marBottom w:val="0"/>
      <w:divBdr>
        <w:top w:val="none" w:sz="0" w:space="0" w:color="auto"/>
        <w:left w:val="none" w:sz="0" w:space="0" w:color="auto"/>
        <w:bottom w:val="none" w:sz="0" w:space="0" w:color="auto"/>
        <w:right w:val="none" w:sz="0" w:space="0" w:color="auto"/>
      </w:divBdr>
    </w:div>
    <w:div w:id="1996835148">
      <w:bodyDiv w:val="1"/>
      <w:marLeft w:val="0"/>
      <w:marRight w:val="0"/>
      <w:marTop w:val="0"/>
      <w:marBottom w:val="0"/>
      <w:divBdr>
        <w:top w:val="none" w:sz="0" w:space="0" w:color="auto"/>
        <w:left w:val="none" w:sz="0" w:space="0" w:color="auto"/>
        <w:bottom w:val="none" w:sz="0" w:space="0" w:color="auto"/>
        <w:right w:val="none" w:sz="0" w:space="0" w:color="auto"/>
      </w:divBdr>
      <w:divsChild>
        <w:div w:id="1928035330">
          <w:marLeft w:val="0"/>
          <w:marRight w:val="0"/>
          <w:marTop w:val="0"/>
          <w:marBottom w:val="0"/>
          <w:divBdr>
            <w:top w:val="none" w:sz="0" w:space="0" w:color="auto"/>
            <w:left w:val="none" w:sz="0" w:space="0" w:color="auto"/>
            <w:bottom w:val="none" w:sz="0" w:space="0" w:color="auto"/>
            <w:right w:val="none" w:sz="0" w:space="0" w:color="auto"/>
          </w:divBdr>
          <w:divsChild>
            <w:div w:id="1000039270">
              <w:marLeft w:val="0"/>
              <w:marRight w:val="0"/>
              <w:marTop w:val="0"/>
              <w:marBottom w:val="0"/>
              <w:divBdr>
                <w:top w:val="none" w:sz="0" w:space="0" w:color="auto"/>
                <w:left w:val="none" w:sz="0" w:space="0" w:color="auto"/>
                <w:bottom w:val="none" w:sz="0" w:space="0" w:color="auto"/>
                <w:right w:val="none" w:sz="0" w:space="0" w:color="auto"/>
              </w:divBdr>
              <w:divsChild>
                <w:div w:id="1764305044">
                  <w:marLeft w:val="0"/>
                  <w:marRight w:val="0"/>
                  <w:marTop w:val="0"/>
                  <w:marBottom w:val="0"/>
                  <w:divBdr>
                    <w:top w:val="none" w:sz="0" w:space="0" w:color="auto"/>
                    <w:left w:val="none" w:sz="0" w:space="0" w:color="auto"/>
                    <w:bottom w:val="none" w:sz="0" w:space="0" w:color="auto"/>
                    <w:right w:val="none" w:sz="0" w:space="0" w:color="auto"/>
                  </w:divBdr>
                  <w:divsChild>
                    <w:div w:id="1832062840">
                      <w:marLeft w:val="0"/>
                      <w:marRight w:val="0"/>
                      <w:marTop w:val="0"/>
                      <w:marBottom w:val="0"/>
                      <w:divBdr>
                        <w:top w:val="none" w:sz="0" w:space="0" w:color="auto"/>
                        <w:left w:val="none" w:sz="0" w:space="0" w:color="auto"/>
                        <w:bottom w:val="none" w:sz="0" w:space="0" w:color="auto"/>
                        <w:right w:val="none" w:sz="0" w:space="0" w:color="auto"/>
                      </w:divBdr>
                      <w:divsChild>
                        <w:div w:id="362025568">
                          <w:marLeft w:val="0"/>
                          <w:marRight w:val="0"/>
                          <w:marTop w:val="0"/>
                          <w:marBottom w:val="0"/>
                          <w:divBdr>
                            <w:top w:val="none" w:sz="0" w:space="0" w:color="auto"/>
                            <w:left w:val="none" w:sz="0" w:space="0" w:color="auto"/>
                            <w:bottom w:val="none" w:sz="0" w:space="0" w:color="auto"/>
                            <w:right w:val="none" w:sz="0" w:space="0" w:color="auto"/>
                          </w:divBdr>
                          <w:divsChild>
                            <w:div w:id="418985344">
                              <w:marLeft w:val="0"/>
                              <w:marRight w:val="0"/>
                              <w:marTop w:val="0"/>
                              <w:marBottom w:val="0"/>
                              <w:divBdr>
                                <w:top w:val="none" w:sz="0" w:space="0" w:color="auto"/>
                                <w:left w:val="none" w:sz="0" w:space="0" w:color="auto"/>
                                <w:bottom w:val="none" w:sz="0" w:space="0" w:color="auto"/>
                                <w:right w:val="none" w:sz="0" w:space="0" w:color="auto"/>
                              </w:divBdr>
                              <w:divsChild>
                                <w:div w:id="602224688">
                                  <w:marLeft w:val="0"/>
                                  <w:marRight w:val="0"/>
                                  <w:marTop w:val="0"/>
                                  <w:marBottom w:val="210"/>
                                  <w:divBdr>
                                    <w:top w:val="single" w:sz="6" w:space="0" w:color="DDDDDD"/>
                                    <w:left w:val="single" w:sz="6" w:space="0" w:color="DDDDDD"/>
                                    <w:bottom w:val="single" w:sz="6" w:space="0" w:color="DDDDDD"/>
                                    <w:right w:val="single" w:sz="6" w:space="0" w:color="DDDDDD"/>
                                  </w:divBdr>
                                  <w:divsChild>
                                    <w:div w:id="2094353534">
                                      <w:marLeft w:val="150"/>
                                      <w:marRight w:val="150"/>
                                      <w:marTop w:val="150"/>
                                      <w:marBottom w:val="150"/>
                                      <w:divBdr>
                                        <w:top w:val="none" w:sz="0" w:space="0" w:color="auto"/>
                                        <w:left w:val="none" w:sz="0" w:space="0" w:color="auto"/>
                                        <w:bottom w:val="none" w:sz="0" w:space="0" w:color="auto"/>
                                        <w:right w:val="none" w:sz="0" w:space="0" w:color="auto"/>
                                      </w:divBdr>
                                      <w:divsChild>
                                        <w:div w:id="1269898565">
                                          <w:marLeft w:val="720"/>
                                          <w:marRight w:val="0"/>
                                          <w:marTop w:val="105"/>
                                          <w:marBottom w:val="225"/>
                                          <w:divBdr>
                                            <w:top w:val="none" w:sz="0" w:space="0" w:color="auto"/>
                                            <w:left w:val="none" w:sz="0" w:space="0" w:color="auto"/>
                                            <w:bottom w:val="none" w:sz="0" w:space="0" w:color="auto"/>
                                            <w:right w:val="none" w:sz="0" w:space="0" w:color="auto"/>
                                          </w:divBdr>
                                          <w:divsChild>
                                            <w:div w:id="1348553985">
                                              <w:marLeft w:val="0"/>
                                              <w:marRight w:val="0"/>
                                              <w:marTop w:val="0"/>
                                              <w:marBottom w:val="0"/>
                                              <w:divBdr>
                                                <w:top w:val="none" w:sz="0" w:space="0" w:color="auto"/>
                                                <w:left w:val="none" w:sz="0" w:space="0" w:color="auto"/>
                                                <w:bottom w:val="none" w:sz="0" w:space="0" w:color="auto"/>
                                                <w:right w:val="none" w:sz="0" w:space="0" w:color="auto"/>
                                              </w:divBdr>
                                              <w:divsChild>
                                                <w:div w:id="1460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908A-1C15-4A92-A4C1-8F4676C1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28</Pages>
  <Words>7247</Words>
  <Characters>41313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Масловская</dc:creator>
  <cp:keywords/>
  <dc:description/>
  <cp:lastModifiedBy>Ольга</cp:lastModifiedBy>
  <cp:revision>47</cp:revision>
  <cp:lastPrinted>2016-05-11T06:42:00Z</cp:lastPrinted>
  <dcterms:created xsi:type="dcterms:W3CDTF">2016-05-04T06:16:00Z</dcterms:created>
  <dcterms:modified xsi:type="dcterms:W3CDTF">2020-02-18T08:15:00Z</dcterms:modified>
</cp:coreProperties>
</file>